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2458" w14:textId="77777777" w:rsidR="00CD610F" w:rsidRPr="00896CB7" w:rsidRDefault="00CD610F" w:rsidP="00CD610F">
      <w:pPr>
        <w:rPr>
          <w:rFonts w:ascii="Arial" w:hAnsi="Arial"/>
          <w:b/>
          <w:bCs/>
        </w:rPr>
      </w:pPr>
      <w:r w:rsidRPr="00896CB7">
        <w:rPr>
          <w:rFonts w:ascii="Arial" w:hAnsi="Arial"/>
          <w:b/>
          <w:bCs/>
        </w:rPr>
        <w:t>Flinders University</w:t>
      </w:r>
    </w:p>
    <w:p w14:paraId="4BFDCBCB" w14:textId="3BC7D330" w:rsidR="00930F33" w:rsidRDefault="00CD610F">
      <w:pPr>
        <w:spacing w:after="0"/>
        <w:rPr>
          <w:lang w:eastAsia="zh-CN"/>
        </w:rPr>
      </w:pPr>
      <w:r>
        <w:rPr>
          <w:rFonts w:ascii="Arial" w:hAnsi="Arial"/>
          <w:sz w:val="48"/>
        </w:rPr>
        <w:t>Fearless Conversations</w:t>
      </w:r>
    </w:p>
    <w:p w14:paraId="62800A34" w14:textId="46A7A50B" w:rsidR="00D01E7D" w:rsidRDefault="00CD610F">
      <w:r>
        <w:rPr>
          <w:rFonts w:ascii="Arial" w:hAnsi="Arial"/>
          <w:sz w:val="48"/>
        </w:rPr>
        <w:t>Episode 8: Education</w:t>
      </w:r>
      <w:r>
        <w:rPr>
          <w:rFonts w:ascii="Arial" w:hAnsi="Arial"/>
          <w:sz w:val="48"/>
        </w:rPr>
        <w:br/>
      </w:r>
      <w:r>
        <w:rPr>
          <w:rFonts w:ascii="Arial" w:hAnsi="Arial"/>
          <w:sz w:val="48"/>
        </w:rPr>
        <w:t xml:space="preserve">Livestream </w:t>
      </w:r>
      <w:r>
        <w:rPr>
          <w:rFonts w:ascii="Arial" w:hAnsi="Arial"/>
          <w:sz w:val="48"/>
        </w:rPr>
        <w:t>13</w:t>
      </w:r>
      <w:r>
        <w:rPr>
          <w:rFonts w:ascii="Arial" w:hAnsi="Arial"/>
          <w:sz w:val="48"/>
        </w:rPr>
        <w:t>-Oct-21</w:t>
      </w:r>
    </w:p>
    <w:p w14:paraId="5845EA72" w14:textId="77777777" w:rsidR="00D01E7D" w:rsidRDefault="00CD610F">
      <w:pPr>
        <w:spacing w:before="440" w:after="0"/>
      </w:pPr>
      <w:r>
        <w:rPr>
          <w:rFonts w:ascii="Arial" w:hAnsi="Arial"/>
          <w:b/>
          <w:color w:val="4F6880"/>
        </w:rPr>
        <w:t>SUMMARY KEYWORDS</w:t>
      </w:r>
    </w:p>
    <w:p w14:paraId="0D4001BE" w14:textId="77777777" w:rsidR="00D01E7D" w:rsidRDefault="00CD610F">
      <w:r>
        <w:rPr>
          <w:rFonts w:ascii="Arial" w:hAnsi="Arial"/>
          <w:color w:val="4F6880"/>
        </w:rPr>
        <w:t xml:space="preserve">students, university, terms, people, schools, south </w:t>
      </w:r>
      <w:proofErr w:type="spellStart"/>
      <w:r>
        <w:rPr>
          <w:rFonts w:ascii="Arial" w:hAnsi="Arial"/>
          <w:color w:val="4F6880"/>
        </w:rPr>
        <w:t>australia</w:t>
      </w:r>
      <w:proofErr w:type="spellEnd"/>
      <w:r>
        <w:rPr>
          <w:rFonts w:ascii="Arial" w:hAnsi="Arial"/>
          <w:color w:val="4F6880"/>
        </w:rPr>
        <w:t xml:space="preserve">, working, international students, colin, education, </w:t>
      </w:r>
      <w:proofErr w:type="spellStart"/>
      <w:r>
        <w:rPr>
          <w:rFonts w:ascii="Arial" w:hAnsi="Arial"/>
          <w:color w:val="4F6880"/>
        </w:rPr>
        <w:t>australia</w:t>
      </w:r>
      <w:proofErr w:type="spellEnd"/>
      <w:r>
        <w:rPr>
          <w:rFonts w:ascii="Arial" w:hAnsi="Arial"/>
          <w:color w:val="4F6880"/>
        </w:rPr>
        <w:t xml:space="preserve">, vaccinated, year, flinders </w:t>
      </w:r>
      <w:r>
        <w:rPr>
          <w:rFonts w:ascii="Arial" w:hAnsi="Arial"/>
          <w:color w:val="4F6880"/>
        </w:rPr>
        <w:t>university, funding, important, sector, graduates, state, job</w:t>
      </w:r>
    </w:p>
    <w:p w14:paraId="6B8F7FD5" w14:textId="77777777" w:rsidR="00D01E7D" w:rsidRDefault="00CD610F">
      <w:pPr>
        <w:spacing w:before="440" w:after="0"/>
      </w:pPr>
      <w:r>
        <w:rPr>
          <w:rFonts w:ascii="Arial" w:hAnsi="Arial"/>
          <w:b/>
          <w:color w:val="4F6880"/>
        </w:rPr>
        <w:t>SPEAKERS</w:t>
      </w:r>
    </w:p>
    <w:p w14:paraId="7B27F5DA" w14:textId="77777777" w:rsidR="00D01E7D" w:rsidRDefault="00CD610F">
      <w:r>
        <w:rPr>
          <w:rFonts w:ascii="Arial" w:hAnsi="Arial"/>
          <w:color w:val="4F6880"/>
        </w:rPr>
        <w:t>Wendy Johnson, Professor Colin Stirling, Karyn Kent, Chris Russell</w:t>
      </w:r>
    </w:p>
    <w:p w14:paraId="470FA68E" w14:textId="77777777" w:rsidR="00D01E7D" w:rsidRDefault="00D01E7D">
      <w:pPr>
        <w:spacing w:after="0"/>
      </w:pPr>
    </w:p>
    <w:p w14:paraId="3E7560E4"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00:08</w:t>
      </w:r>
      <w:proofErr w:type="gramEnd"/>
    </w:p>
    <w:p w14:paraId="3812D35C" w14:textId="77777777" w:rsidR="00D01E7D" w:rsidRDefault="00CD610F">
      <w:pPr>
        <w:spacing w:after="0"/>
      </w:pPr>
      <w:r>
        <w:rPr>
          <w:rFonts w:ascii="Arial" w:hAnsi="Arial"/>
        </w:rPr>
        <w:t>Well, hello, and welcome to the eighth in the series fearless conversations, which is a collabor</w:t>
      </w:r>
      <w:r>
        <w:rPr>
          <w:rFonts w:ascii="Arial" w:hAnsi="Arial"/>
        </w:rPr>
        <w:t>ation between the advertiser and Flinders University. This is a series about being brave and our thinking about how we drive South Australia forward in the future and about the challenges that we face to make this great state a success. It's a, there's bee</w:t>
      </w:r>
      <w:r>
        <w:rPr>
          <w:rFonts w:ascii="Arial" w:hAnsi="Arial"/>
        </w:rPr>
        <w:t xml:space="preserve">n a series of fearless discussion panels over a </w:t>
      </w:r>
      <w:proofErr w:type="gramStart"/>
      <w:r>
        <w:rPr>
          <w:rFonts w:ascii="Arial" w:hAnsi="Arial"/>
        </w:rPr>
        <w:t>13 week</w:t>
      </w:r>
      <w:proofErr w:type="gramEnd"/>
      <w:r>
        <w:rPr>
          <w:rFonts w:ascii="Arial" w:hAnsi="Arial"/>
        </w:rPr>
        <w:t xml:space="preserve"> period. And as I say, this is the eighth in those. We've looked at all sorts of topics, things like the environment, digital </w:t>
      </w:r>
      <w:proofErr w:type="gramStart"/>
      <w:r>
        <w:rPr>
          <w:rFonts w:ascii="Arial" w:hAnsi="Arial"/>
        </w:rPr>
        <w:t>health</w:t>
      </w:r>
      <w:proofErr w:type="gramEnd"/>
      <w:r>
        <w:rPr>
          <w:rFonts w:ascii="Arial" w:hAnsi="Arial"/>
        </w:rPr>
        <w:t xml:space="preserve"> and technology, </w:t>
      </w:r>
      <w:proofErr w:type="spellStart"/>
      <w:r>
        <w:rPr>
          <w:rFonts w:ascii="Arial" w:hAnsi="Arial"/>
        </w:rPr>
        <w:t>defence</w:t>
      </w:r>
      <w:proofErr w:type="spellEnd"/>
      <w:r>
        <w:rPr>
          <w:rFonts w:ascii="Arial" w:hAnsi="Arial"/>
        </w:rPr>
        <w:t xml:space="preserve">, transport, and infrastructure, and there's </w:t>
      </w:r>
      <w:r>
        <w:rPr>
          <w:rFonts w:ascii="Arial" w:hAnsi="Arial"/>
        </w:rPr>
        <w:t>more to come. These are all hot topics that are very much the areas that will determine what happens next in South Australia. We've got leaders in each of these sectors have joined us to share their thoughts on what are the opportunities and challenges tha</w:t>
      </w:r>
      <w:r>
        <w:rPr>
          <w:rFonts w:ascii="Arial" w:hAnsi="Arial"/>
        </w:rPr>
        <w:t xml:space="preserve">t we face together as a state, and then individually within their own industries. Today, we're looking at education, which of course is </w:t>
      </w:r>
      <w:proofErr w:type="gramStart"/>
      <w:r>
        <w:rPr>
          <w:rFonts w:ascii="Arial" w:hAnsi="Arial"/>
        </w:rPr>
        <w:t>an absolutely crucial</w:t>
      </w:r>
      <w:proofErr w:type="gramEnd"/>
      <w:r>
        <w:rPr>
          <w:rFonts w:ascii="Arial" w:hAnsi="Arial"/>
        </w:rPr>
        <w:t xml:space="preserve"> sector basically underpins everything else, as well as offering opportunities in its own right. Pl</w:t>
      </w:r>
      <w:r>
        <w:rPr>
          <w:rFonts w:ascii="Arial" w:hAnsi="Arial"/>
        </w:rPr>
        <w:t>ease, you're welcome to join the conversation, ask questions and make comments, or the Twitter handle. Hashtag fearless conversations. Or you can make comments and ask questions via the advertiser website. Look for it there and put your comment in there. N</w:t>
      </w:r>
      <w:r>
        <w:rPr>
          <w:rFonts w:ascii="Arial" w:hAnsi="Arial"/>
        </w:rPr>
        <w:t xml:space="preserve">ow thanks for joining us today in fearless conversations. I'm Chris Russell. I'm the education reporter at the advertiser and the Sunday mail. And I'll be facilitating today's discussion. Now before I introduce the </w:t>
      </w:r>
      <w:proofErr w:type="spellStart"/>
      <w:r>
        <w:rPr>
          <w:rFonts w:ascii="Arial" w:hAnsi="Arial"/>
        </w:rPr>
        <w:t>panellists</w:t>
      </w:r>
      <w:proofErr w:type="spellEnd"/>
      <w:r>
        <w:rPr>
          <w:rFonts w:ascii="Arial" w:hAnsi="Arial"/>
        </w:rPr>
        <w:t>. I would like to acknowledge t</w:t>
      </w:r>
      <w:r>
        <w:rPr>
          <w:rFonts w:ascii="Arial" w:hAnsi="Arial"/>
        </w:rPr>
        <w:t xml:space="preserve">hat we are meeting today on the traditional lands of the Kaurna people of the Adelaide plains, and we pay respect to their elders past and present. We </w:t>
      </w:r>
      <w:proofErr w:type="spellStart"/>
      <w:r>
        <w:rPr>
          <w:rFonts w:ascii="Arial" w:hAnsi="Arial"/>
        </w:rPr>
        <w:t>recognise</w:t>
      </w:r>
      <w:proofErr w:type="spellEnd"/>
      <w:r>
        <w:rPr>
          <w:rFonts w:ascii="Arial" w:hAnsi="Arial"/>
        </w:rPr>
        <w:t xml:space="preserve"> and respect their cultural heritage beliefs and relationships with the land, we acknowledge tha</w:t>
      </w:r>
      <w:r>
        <w:rPr>
          <w:rFonts w:ascii="Arial" w:hAnsi="Arial"/>
        </w:rPr>
        <w:t>t they are of continuing importance to the Kaurna people living today. And we also extend that respect to other Aboriginal and indigenous language groups and other First Nations peoples. So very exciting panel that we have with us today. On the far side we</w:t>
      </w:r>
      <w:r>
        <w:rPr>
          <w:rFonts w:ascii="Arial" w:hAnsi="Arial"/>
        </w:rPr>
        <w:t xml:space="preserve"> have Wendy Johnson, who is the principal of </w:t>
      </w:r>
      <w:proofErr w:type="spellStart"/>
      <w:r>
        <w:rPr>
          <w:rFonts w:ascii="Arial" w:hAnsi="Arial"/>
        </w:rPr>
        <w:t>Glenunga</w:t>
      </w:r>
      <w:proofErr w:type="spellEnd"/>
      <w:r>
        <w:rPr>
          <w:rFonts w:ascii="Arial" w:hAnsi="Arial"/>
        </w:rPr>
        <w:t xml:space="preserve"> International High School, who's been there now for some time, but she's had a lot of experience in other schools and across a range of </w:t>
      </w:r>
      <w:proofErr w:type="gramStart"/>
      <w:r>
        <w:rPr>
          <w:rFonts w:ascii="Arial" w:hAnsi="Arial"/>
        </w:rPr>
        <w:t>socio economic</w:t>
      </w:r>
      <w:proofErr w:type="gramEnd"/>
      <w:r>
        <w:rPr>
          <w:rFonts w:ascii="Arial" w:hAnsi="Arial"/>
        </w:rPr>
        <w:t xml:space="preserve"> groupings. In the middle, we have Colin Stirling, w</w:t>
      </w:r>
      <w:r>
        <w:rPr>
          <w:rFonts w:ascii="Arial" w:hAnsi="Arial"/>
        </w:rPr>
        <w:t xml:space="preserve">ho is the vice chancellor of Flinders </w:t>
      </w:r>
      <w:r>
        <w:rPr>
          <w:rFonts w:ascii="Arial" w:hAnsi="Arial"/>
        </w:rPr>
        <w:lastRenderedPageBreak/>
        <w:t>University, and it comes from a background of being a geneticist. And next to me, we have Karyn Kent, who is the chief executive of Study Adelaide, Study Adelaide is the prime party which promotes international student</w:t>
      </w:r>
      <w:r>
        <w:rPr>
          <w:rFonts w:ascii="Arial" w:hAnsi="Arial"/>
        </w:rPr>
        <w:t xml:space="preserve"> </w:t>
      </w:r>
      <w:proofErr w:type="gramStart"/>
      <w:r>
        <w:rPr>
          <w:rFonts w:ascii="Arial" w:hAnsi="Arial"/>
        </w:rPr>
        <w:t>recruitment, and</w:t>
      </w:r>
      <w:proofErr w:type="gramEnd"/>
      <w:r>
        <w:rPr>
          <w:rFonts w:ascii="Arial" w:hAnsi="Arial"/>
        </w:rPr>
        <w:t xml:space="preserve"> looks after the students while they hear across the board, universities, other tertiary education institutions and schools. </w:t>
      </w:r>
      <w:proofErr w:type="gramStart"/>
      <w:r>
        <w:rPr>
          <w:rFonts w:ascii="Arial" w:hAnsi="Arial"/>
        </w:rPr>
        <w:t>So</w:t>
      </w:r>
      <w:proofErr w:type="gramEnd"/>
      <w:r>
        <w:rPr>
          <w:rFonts w:ascii="Arial" w:hAnsi="Arial"/>
        </w:rPr>
        <w:t xml:space="preserve"> as I say, please feel free to join in with the hashtag fearless conversations. Now one of the things that one f</w:t>
      </w:r>
      <w:r>
        <w:rPr>
          <w:rFonts w:ascii="Arial" w:hAnsi="Arial"/>
        </w:rPr>
        <w:t xml:space="preserve">inds in education is there's </w:t>
      </w:r>
      <w:proofErr w:type="spellStart"/>
      <w:r>
        <w:rPr>
          <w:rFonts w:ascii="Arial" w:hAnsi="Arial"/>
        </w:rPr>
        <w:t>there's</w:t>
      </w:r>
      <w:proofErr w:type="spellEnd"/>
      <w:r>
        <w:rPr>
          <w:rFonts w:ascii="Arial" w:hAnsi="Arial"/>
        </w:rPr>
        <w:t xml:space="preserve"> a certain amount of resistance from the public, when we write stories in the advertiser or when the conversation comes up that there is often some sort of criticism about where the students are coming out of schools, fu</w:t>
      </w:r>
      <w:r>
        <w:rPr>
          <w:rFonts w:ascii="Arial" w:hAnsi="Arial"/>
        </w:rPr>
        <w:t xml:space="preserve">lly equipped, are they able to read and write properly or certainly as well as they used to be able to do and students coming out of universities having studied something obscure or degree that such as law where lots and lots of people have come out in in </w:t>
      </w:r>
      <w:r>
        <w:rPr>
          <w:rFonts w:ascii="Arial" w:hAnsi="Arial"/>
        </w:rPr>
        <w:t xml:space="preserve">our jobs? </w:t>
      </w:r>
      <w:proofErr w:type="gramStart"/>
      <w:r>
        <w:rPr>
          <w:rFonts w:ascii="Arial" w:hAnsi="Arial"/>
        </w:rPr>
        <w:t>So</w:t>
      </w:r>
      <w:proofErr w:type="gramEnd"/>
      <w:r>
        <w:rPr>
          <w:rFonts w:ascii="Arial" w:hAnsi="Arial"/>
        </w:rPr>
        <w:t xml:space="preserve"> I wanted to just explore that, firstly, with Wendy, in terms of whether there is any validity to those sorts of criticisms and, and where she thinks, where the </w:t>
      </w:r>
      <w:proofErr w:type="spellStart"/>
      <w:r>
        <w:rPr>
          <w:rFonts w:ascii="Arial" w:hAnsi="Arial"/>
        </w:rPr>
        <w:t>panellists</w:t>
      </w:r>
      <w:proofErr w:type="spellEnd"/>
      <w:r>
        <w:rPr>
          <w:rFonts w:ascii="Arial" w:hAnsi="Arial"/>
        </w:rPr>
        <w:t xml:space="preserve"> think that kind of that attitude is coming from.</w:t>
      </w:r>
    </w:p>
    <w:p w14:paraId="454343AB" w14:textId="77777777" w:rsidR="00D01E7D" w:rsidRDefault="00D01E7D">
      <w:pPr>
        <w:spacing w:after="0"/>
      </w:pPr>
    </w:p>
    <w:p w14:paraId="4087C965" w14:textId="77777777" w:rsidR="00D01E7D" w:rsidRDefault="00CD610F">
      <w:pPr>
        <w:spacing w:after="0"/>
      </w:pPr>
      <w:r>
        <w:rPr>
          <w:rFonts w:ascii="Arial" w:hAnsi="Arial"/>
          <w:b/>
        </w:rPr>
        <w:t xml:space="preserve">Wendy </w:t>
      </w:r>
      <w:proofErr w:type="gramStart"/>
      <w:r>
        <w:rPr>
          <w:rFonts w:ascii="Arial" w:hAnsi="Arial"/>
          <w:b/>
        </w:rPr>
        <w:t xml:space="preserve">Johnson  </w:t>
      </w:r>
      <w:r>
        <w:rPr>
          <w:rFonts w:ascii="Arial" w:hAnsi="Arial"/>
          <w:color w:val="5D7284"/>
        </w:rPr>
        <w:t>04:03</w:t>
      </w:r>
      <w:proofErr w:type="gramEnd"/>
    </w:p>
    <w:p w14:paraId="3445EC1A" w14:textId="77777777" w:rsidR="00D01E7D" w:rsidRDefault="00CD610F">
      <w:pPr>
        <w:spacing w:after="0"/>
      </w:pPr>
      <w:r>
        <w:rPr>
          <w:rFonts w:ascii="Arial" w:hAnsi="Arial"/>
        </w:rPr>
        <w:t>T</w:t>
      </w:r>
      <w:r>
        <w:rPr>
          <w:rFonts w:ascii="Arial" w:hAnsi="Arial"/>
        </w:rPr>
        <w:t xml:space="preserve">hank you, Chris. I think it's one of those urban myths that our young people can't read and write. I think there's some truth in terms of the fact that over the past decade or so we've dropped the ball in terms of primary schools, in terms of how we teach </w:t>
      </w:r>
      <w:r>
        <w:rPr>
          <w:rFonts w:ascii="Arial" w:hAnsi="Arial"/>
        </w:rPr>
        <w:t xml:space="preserve">reading and writing and numeracy. But we're certainly currently working intensely on that, because we know if our students can actually read and write successfully by the </w:t>
      </w:r>
      <w:proofErr w:type="gramStart"/>
      <w:r>
        <w:rPr>
          <w:rFonts w:ascii="Arial" w:hAnsi="Arial"/>
        </w:rPr>
        <w:t>time</w:t>
      </w:r>
      <w:proofErr w:type="gramEnd"/>
      <w:r>
        <w:rPr>
          <w:rFonts w:ascii="Arial" w:hAnsi="Arial"/>
        </w:rPr>
        <w:t xml:space="preserve"> they finish year three, that they're going to have a much more successful educat</w:t>
      </w:r>
      <w:r>
        <w:rPr>
          <w:rFonts w:ascii="Arial" w:hAnsi="Arial"/>
        </w:rPr>
        <w:t>ion. But what we know in terms of reality is their young people are far better equipped than they've ever been. If you think about the fact that an adolescent holds in their hand the smartphone which has all the information that took man to the moon in the</w:t>
      </w:r>
      <w:r>
        <w:rPr>
          <w:rFonts w:ascii="Arial" w:hAnsi="Arial"/>
        </w:rPr>
        <w:t xml:space="preserve"> first place, and yet the students are able to </w:t>
      </w:r>
      <w:proofErr w:type="spellStart"/>
      <w:proofErr w:type="gramStart"/>
      <w:r>
        <w:rPr>
          <w:rFonts w:ascii="Arial" w:hAnsi="Arial"/>
        </w:rPr>
        <w:t>To</w:t>
      </w:r>
      <w:proofErr w:type="spellEnd"/>
      <w:proofErr w:type="gramEnd"/>
      <w:r>
        <w:rPr>
          <w:rFonts w:ascii="Arial" w:hAnsi="Arial"/>
        </w:rPr>
        <w:t xml:space="preserve"> manage all of that, the challenge for us really in schools is to teach students how to manage the information flow that they're subjected to all the time. We </w:t>
      </w:r>
      <w:proofErr w:type="gramStart"/>
      <w:r>
        <w:rPr>
          <w:rFonts w:ascii="Arial" w:hAnsi="Arial"/>
        </w:rPr>
        <w:t>work obviously,</w:t>
      </w:r>
      <w:proofErr w:type="gramEnd"/>
      <w:r>
        <w:rPr>
          <w:rFonts w:ascii="Arial" w:hAnsi="Arial"/>
        </w:rPr>
        <w:t xml:space="preserve"> on ensuring that the basic found</w:t>
      </w:r>
      <w:r>
        <w:rPr>
          <w:rFonts w:ascii="Arial" w:hAnsi="Arial"/>
        </w:rPr>
        <w:t xml:space="preserve">ations reading, writing and numeracy, which enables students to access learning are in place. But then our focus is very much on developing the whole young person to make sure that they can </w:t>
      </w:r>
      <w:proofErr w:type="gramStart"/>
      <w:r>
        <w:rPr>
          <w:rFonts w:ascii="Arial" w:hAnsi="Arial"/>
        </w:rPr>
        <w:t>think critically,</w:t>
      </w:r>
      <w:proofErr w:type="gramEnd"/>
      <w:r>
        <w:rPr>
          <w:rFonts w:ascii="Arial" w:hAnsi="Arial"/>
        </w:rPr>
        <w:t xml:space="preserve"> that they're innovative, that they're creative, </w:t>
      </w:r>
      <w:r>
        <w:rPr>
          <w:rFonts w:ascii="Arial" w:hAnsi="Arial"/>
        </w:rPr>
        <w:t>all the sorts of things that our employers tell us they want, and can see in our young people.</w:t>
      </w:r>
    </w:p>
    <w:p w14:paraId="797F7510" w14:textId="77777777" w:rsidR="00D01E7D" w:rsidRDefault="00D01E7D">
      <w:pPr>
        <w:spacing w:after="0"/>
      </w:pPr>
    </w:p>
    <w:p w14:paraId="29BADBED"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05:41</w:t>
      </w:r>
      <w:proofErr w:type="gramEnd"/>
    </w:p>
    <w:p w14:paraId="0093E958" w14:textId="77777777" w:rsidR="00D01E7D" w:rsidRDefault="00CD610F">
      <w:pPr>
        <w:spacing w:after="0"/>
      </w:pPr>
      <w:r>
        <w:rPr>
          <w:rFonts w:ascii="Arial" w:hAnsi="Arial"/>
        </w:rPr>
        <w:t xml:space="preserve">It's what </w:t>
      </w:r>
      <w:proofErr w:type="spellStart"/>
      <w:r>
        <w:rPr>
          <w:rFonts w:ascii="Arial" w:hAnsi="Arial"/>
        </w:rPr>
        <w:t>what</w:t>
      </w:r>
      <w:proofErr w:type="spellEnd"/>
      <w:r>
        <w:rPr>
          <w:rFonts w:ascii="Arial" w:hAnsi="Arial"/>
        </w:rPr>
        <w:t xml:space="preserve"> happens. Australia, Australian students really in comparison to two other students in the OECD seem to be falling </w:t>
      </w:r>
      <w:r>
        <w:rPr>
          <w:rFonts w:ascii="Arial" w:hAnsi="Arial"/>
        </w:rPr>
        <w:t>behind. So why do you Why do you think that's been happening?</w:t>
      </w:r>
    </w:p>
    <w:p w14:paraId="456B8B11" w14:textId="77777777" w:rsidR="00D01E7D" w:rsidRDefault="00D01E7D">
      <w:pPr>
        <w:spacing w:after="0"/>
      </w:pPr>
    </w:p>
    <w:p w14:paraId="49C2EA8F" w14:textId="77777777" w:rsidR="00D01E7D" w:rsidRDefault="00CD610F">
      <w:pPr>
        <w:spacing w:after="0"/>
      </w:pPr>
      <w:r>
        <w:rPr>
          <w:rFonts w:ascii="Arial" w:hAnsi="Arial"/>
          <w:b/>
        </w:rPr>
        <w:t xml:space="preserve">Wendy </w:t>
      </w:r>
      <w:proofErr w:type="gramStart"/>
      <w:r>
        <w:rPr>
          <w:rFonts w:ascii="Arial" w:hAnsi="Arial"/>
          <w:b/>
        </w:rPr>
        <w:t xml:space="preserve">Johnson  </w:t>
      </w:r>
      <w:r>
        <w:rPr>
          <w:rFonts w:ascii="Arial" w:hAnsi="Arial"/>
          <w:color w:val="5D7284"/>
        </w:rPr>
        <w:t>05:53</w:t>
      </w:r>
      <w:proofErr w:type="gramEnd"/>
    </w:p>
    <w:p w14:paraId="55AD5E05" w14:textId="77777777" w:rsidR="00D01E7D" w:rsidRDefault="00CD610F">
      <w:pPr>
        <w:spacing w:after="0"/>
      </w:pPr>
      <w:r>
        <w:rPr>
          <w:rFonts w:ascii="Arial" w:hAnsi="Arial"/>
        </w:rPr>
        <w:t xml:space="preserve">It's a </w:t>
      </w:r>
      <w:proofErr w:type="gramStart"/>
      <w:r>
        <w:rPr>
          <w:rFonts w:ascii="Arial" w:hAnsi="Arial"/>
        </w:rPr>
        <w:t>really troublesome</w:t>
      </w:r>
      <w:proofErr w:type="gramEnd"/>
      <w:r>
        <w:rPr>
          <w:rFonts w:ascii="Arial" w:hAnsi="Arial"/>
        </w:rPr>
        <w:t xml:space="preserve"> comparison, because our cultures are very different. We're often compared, for example, to Finland, which is a very different culture to Australia</w:t>
      </w:r>
      <w:r>
        <w:rPr>
          <w:rFonts w:ascii="Arial" w:hAnsi="Arial"/>
        </w:rPr>
        <w:t xml:space="preserve"> and to South Australia. </w:t>
      </w:r>
      <w:proofErr w:type="gramStart"/>
      <w:r>
        <w:rPr>
          <w:rFonts w:ascii="Arial" w:hAnsi="Arial"/>
        </w:rPr>
        <w:t>So</w:t>
      </w:r>
      <w:proofErr w:type="gramEnd"/>
      <w:r>
        <w:rPr>
          <w:rFonts w:ascii="Arial" w:hAnsi="Arial"/>
        </w:rPr>
        <w:t xml:space="preserve"> it's comparing apples with oranges, it is important that our young people can read and write there's no question about it. And although there's a great deal of controversy about </w:t>
      </w:r>
      <w:proofErr w:type="spellStart"/>
      <w:r>
        <w:rPr>
          <w:rFonts w:ascii="Arial" w:hAnsi="Arial"/>
        </w:rPr>
        <w:t>netplan</w:t>
      </w:r>
      <w:proofErr w:type="spellEnd"/>
      <w:r>
        <w:rPr>
          <w:rFonts w:ascii="Arial" w:hAnsi="Arial"/>
        </w:rPr>
        <w:t xml:space="preserve">, we find it </w:t>
      </w:r>
      <w:proofErr w:type="gramStart"/>
      <w:r>
        <w:rPr>
          <w:rFonts w:ascii="Arial" w:hAnsi="Arial"/>
        </w:rPr>
        <w:t>really useful</w:t>
      </w:r>
      <w:proofErr w:type="gramEnd"/>
      <w:r>
        <w:rPr>
          <w:rFonts w:ascii="Arial" w:hAnsi="Arial"/>
        </w:rPr>
        <w:t xml:space="preserve"> in terms of diag</w:t>
      </w:r>
      <w:r>
        <w:rPr>
          <w:rFonts w:ascii="Arial" w:hAnsi="Arial"/>
        </w:rPr>
        <w:t xml:space="preserve">nosing what we need to teach in terms of dealing with the gaps in young people's education. I think the challenge for us, Chris, is our publicity, in terms of why do the public think that our young people can't read and write when they </w:t>
      </w:r>
      <w:proofErr w:type="gramStart"/>
      <w:r>
        <w:rPr>
          <w:rFonts w:ascii="Arial" w:hAnsi="Arial"/>
        </w:rPr>
        <w:t>actually can</w:t>
      </w:r>
      <w:proofErr w:type="gramEnd"/>
      <w:r>
        <w:rPr>
          <w:rFonts w:ascii="Arial" w:hAnsi="Arial"/>
        </w:rPr>
        <w:t xml:space="preserve"> in many</w:t>
      </w:r>
      <w:r>
        <w:rPr>
          <w:rFonts w:ascii="Arial" w:hAnsi="Arial"/>
        </w:rPr>
        <w:t xml:space="preserve"> cases, and where they can't? We're working on that significantly. But why is it that the public don't appreciate the wonderful education that our young people are currently getting? And how skilled and articulate our young people currently are, that they </w:t>
      </w:r>
      <w:r>
        <w:rPr>
          <w:rFonts w:ascii="Arial" w:hAnsi="Arial"/>
        </w:rPr>
        <w:t>never were two or three decades ago?</w:t>
      </w:r>
    </w:p>
    <w:p w14:paraId="76FCB922" w14:textId="77777777" w:rsidR="00D01E7D" w:rsidRDefault="00D01E7D">
      <w:pPr>
        <w:spacing w:after="0"/>
      </w:pPr>
    </w:p>
    <w:p w14:paraId="58574CF4"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07:01</w:t>
      </w:r>
      <w:proofErr w:type="gramEnd"/>
    </w:p>
    <w:p w14:paraId="2830135E" w14:textId="77777777" w:rsidR="00D01E7D" w:rsidRDefault="00CD610F">
      <w:pPr>
        <w:spacing w:after="0"/>
      </w:pPr>
      <w:r>
        <w:rPr>
          <w:rFonts w:ascii="Arial" w:hAnsi="Arial"/>
        </w:rPr>
        <w:t xml:space="preserve">And people coming out of university? Colin, like, I'm sure you've heard that criticism, why am I studying law when there's not going to be a job for me? Well, what was my </w:t>
      </w:r>
      <w:proofErr w:type="spellStart"/>
      <w:r>
        <w:rPr>
          <w:rFonts w:ascii="Arial" w:hAnsi="Arial"/>
        </w:rPr>
        <w:t>my</w:t>
      </w:r>
      <w:proofErr w:type="spellEnd"/>
      <w:r>
        <w:rPr>
          <w:rFonts w:ascii="Arial" w:hAnsi="Arial"/>
        </w:rPr>
        <w:t xml:space="preserve"> child studying law when</w:t>
      </w:r>
      <w:r>
        <w:rPr>
          <w:rFonts w:ascii="Arial" w:hAnsi="Arial"/>
        </w:rPr>
        <w:t xml:space="preserve"> there's going to be a job for them?</w:t>
      </w:r>
    </w:p>
    <w:p w14:paraId="5763D81C" w14:textId="77777777" w:rsidR="00D01E7D" w:rsidRDefault="00D01E7D">
      <w:pPr>
        <w:spacing w:after="0"/>
      </w:pPr>
    </w:p>
    <w:p w14:paraId="2C6697A5" w14:textId="77777777" w:rsidR="00D01E7D" w:rsidRDefault="00CD610F">
      <w:pPr>
        <w:spacing w:after="0"/>
      </w:pPr>
      <w:r>
        <w:rPr>
          <w:rFonts w:ascii="Arial" w:hAnsi="Arial"/>
          <w:b/>
        </w:rPr>
        <w:t xml:space="preserve">Professor Colin </w:t>
      </w:r>
      <w:proofErr w:type="gramStart"/>
      <w:r>
        <w:rPr>
          <w:rFonts w:ascii="Arial" w:hAnsi="Arial"/>
          <w:b/>
        </w:rPr>
        <w:t xml:space="preserve">Stirling  </w:t>
      </w:r>
      <w:r>
        <w:rPr>
          <w:rFonts w:ascii="Arial" w:hAnsi="Arial"/>
          <w:color w:val="5D7284"/>
        </w:rPr>
        <w:t>07:12</w:t>
      </w:r>
      <w:proofErr w:type="gramEnd"/>
    </w:p>
    <w:p w14:paraId="76D456E0" w14:textId="77777777" w:rsidR="00D01E7D" w:rsidRDefault="00CD610F">
      <w:pPr>
        <w:spacing w:after="0"/>
      </w:pPr>
      <w:proofErr w:type="gramStart"/>
      <w:r>
        <w:rPr>
          <w:rFonts w:ascii="Arial" w:hAnsi="Arial"/>
        </w:rPr>
        <w:t>So</w:t>
      </w:r>
      <w:proofErr w:type="gramEnd"/>
      <w:r>
        <w:rPr>
          <w:rFonts w:ascii="Arial" w:hAnsi="Arial"/>
        </w:rPr>
        <w:t xml:space="preserve"> look, I think that I think the </w:t>
      </w:r>
      <w:proofErr w:type="spellStart"/>
      <w:r>
        <w:rPr>
          <w:rFonts w:ascii="Arial" w:hAnsi="Arial"/>
        </w:rPr>
        <w:t>the</w:t>
      </w:r>
      <w:proofErr w:type="spellEnd"/>
      <w:r>
        <w:rPr>
          <w:rFonts w:ascii="Arial" w:hAnsi="Arial"/>
        </w:rPr>
        <w:t xml:space="preserve"> concept of an urban myth, I think, is a is a very real one. You know, I think I went to university in the 1980s. And I remember being told then </w:t>
      </w:r>
      <w:proofErr w:type="gramStart"/>
      <w:r>
        <w:rPr>
          <w:rFonts w:ascii="Arial" w:hAnsi="Arial"/>
        </w:rPr>
        <w:t>that</w:t>
      </w:r>
      <w:r>
        <w:rPr>
          <w:rFonts w:ascii="Arial" w:hAnsi="Arial"/>
        </w:rPr>
        <w:t xml:space="preserve"> things</w:t>
      </w:r>
      <w:proofErr w:type="gramEnd"/>
      <w:r>
        <w:rPr>
          <w:rFonts w:ascii="Arial" w:hAnsi="Arial"/>
        </w:rPr>
        <w:t xml:space="preserve"> weren't as good as they used to be, you know. </w:t>
      </w:r>
      <w:proofErr w:type="gramStart"/>
      <w:r>
        <w:rPr>
          <w:rFonts w:ascii="Arial" w:hAnsi="Arial"/>
        </w:rPr>
        <w:t>So</w:t>
      </w:r>
      <w:proofErr w:type="gramEnd"/>
      <w:r>
        <w:rPr>
          <w:rFonts w:ascii="Arial" w:hAnsi="Arial"/>
        </w:rPr>
        <w:t xml:space="preserve"> I think that the concept that education is changing, it's a good thing that we change and update the way that we teach and the things that we teach. And then there's this negative, a negative percept</w:t>
      </w:r>
      <w:r>
        <w:rPr>
          <w:rFonts w:ascii="Arial" w:hAnsi="Arial"/>
        </w:rPr>
        <w:t xml:space="preserve">ion can so very easily </w:t>
      </w:r>
      <w:proofErr w:type="gramStart"/>
      <w:r>
        <w:rPr>
          <w:rFonts w:ascii="Arial" w:hAnsi="Arial"/>
        </w:rPr>
        <w:t>grew</w:t>
      </w:r>
      <w:proofErr w:type="gramEnd"/>
      <w:r>
        <w:rPr>
          <w:rFonts w:ascii="Arial" w:hAnsi="Arial"/>
        </w:rPr>
        <w:t xml:space="preserve"> up around it. I mean, in terms of the graduating students for employment, clearly is a very important part of what we </w:t>
      </w:r>
      <w:proofErr w:type="spellStart"/>
      <w:r>
        <w:rPr>
          <w:rFonts w:ascii="Arial" w:hAnsi="Arial"/>
        </w:rPr>
        <w:t>endeavour</w:t>
      </w:r>
      <w:proofErr w:type="spellEnd"/>
      <w:r>
        <w:rPr>
          <w:rFonts w:ascii="Arial" w:hAnsi="Arial"/>
        </w:rPr>
        <w:t xml:space="preserve"> to do. Clearly, we want our graduates to be employable. But we don't necessarily in every instance, </w:t>
      </w:r>
      <w:r>
        <w:rPr>
          <w:rFonts w:ascii="Arial" w:hAnsi="Arial"/>
        </w:rPr>
        <w:t xml:space="preserve">in every degree, design the degree and tailor it to a specific job outcome. I mean, clearly, there are some exceptions to that, and the professions and nursing and medicine, you know, those students, they anticipate working in those </w:t>
      </w:r>
      <w:proofErr w:type="gramStart"/>
      <w:r>
        <w:rPr>
          <w:rFonts w:ascii="Arial" w:hAnsi="Arial"/>
        </w:rPr>
        <w:t>particular areas</w:t>
      </w:r>
      <w:proofErr w:type="gramEnd"/>
      <w:r>
        <w:rPr>
          <w:rFonts w:ascii="Arial" w:hAnsi="Arial"/>
        </w:rPr>
        <w:t>, speci</w:t>
      </w:r>
      <w:r>
        <w:rPr>
          <w:rFonts w:ascii="Arial" w:hAnsi="Arial"/>
        </w:rPr>
        <w:t>fic skills, very specific skills. But many other elements of the courses that we deliver, are designed to develop the skill sets that then are transferable into different areas. You mentioned law. I, I remember sitting once actually in a Minister's outer o</w:t>
      </w:r>
      <w:r>
        <w:rPr>
          <w:rFonts w:ascii="Arial" w:hAnsi="Arial"/>
        </w:rPr>
        <w:t xml:space="preserve">ffice talking to </w:t>
      </w:r>
      <w:proofErr w:type="gramStart"/>
      <w:r>
        <w:rPr>
          <w:rFonts w:ascii="Arial" w:hAnsi="Arial"/>
        </w:rPr>
        <w:t>that ministers</w:t>
      </w:r>
      <w:proofErr w:type="gramEnd"/>
      <w:r>
        <w:rPr>
          <w:rFonts w:ascii="Arial" w:hAnsi="Arial"/>
        </w:rPr>
        <w:t>, advisors, who were raising the precisely the same point universities train too many lawyers, and they can't get jobs in law. And I mentioned that many people with law degrees go on to very exciting roles in other discipline</w:t>
      </w:r>
      <w:r>
        <w:rPr>
          <w:rFonts w:ascii="Arial" w:hAnsi="Arial"/>
        </w:rPr>
        <w:t xml:space="preserve">s in other fields. And both these advisors, both of these advisors said, </w:t>
      </w:r>
      <w:proofErr w:type="gramStart"/>
      <w:r>
        <w:rPr>
          <w:rFonts w:ascii="Arial" w:hAnsi="Arial"/>
        </w:rPr>
        <w:t>Oh</w:t>
      </w:r>
      <w:proofErr w:type="gramEnd"/>
      <w:r>
        <w:rPr>
          <w:rFonts w:ascii="Arial" w:hAnsi="Arial"/>
        </w:rPr>
        <w:t xml:space="preserve">, yes, I've got a lawyer. You know, so that are huge opportunities that are that become available if </w:t>
      </w:r>
      <w:proofErr w:type="spellStart"/>
      <w:r>
        <w:rPr>
          <w:rFonts w:ascii="Arial" w:hAnsi="Arial"/>
        </w:rPr>
        <w:t>if</w:t>
      </w:r>
      <w:proofErr w:type="spellEnd"/>
      <w:r>
        <w:rPr>
          <w:rFonts w:ascii="Arial" w:hAnsi="Arial"/>
        </w:rPr>
        <w:t xml:space="preserve"> we develop those graduates with the right suite of skills. And you know, look</w:t>
      </w:r>
      <w:r>
        <w:rPr>
          <w:rFonts w:ascii="Arial" w:hAnsi="Arial"/>
        </w:rPr>
        <w:t xml:space="preserve">, I certainly don't want to blow Flinders University's trumpet, you know, on this occasion, but I can't resist mentioning that. We did come top in the country in the most recent graduate outcomes survey for postgraduate employment outcomes. </w:t>
      </w:r>
      <w:proofErr w:type="gramStart"/>
      <w:r>
        <w:rPr>
          <w:rFonts w:ascii="Arial" w:hAnsi="Arial"/>
        </w:rPr>
        <w:t>So</w:t>
      </w:r>
      <w:proofErr w:type="gramEnd"/>
      <w:r>
        <w:rPr>
          <w:rFonts w:ascii="Arial" w:hAnsi="Arial"/>
        </w:rPr>
        <w:t xml:space="preserve"> we're doing </w:t>
      </w:r>
      <w:r>
        <w:rPr>
          <w:rFonts w:ascii="Arial" w:hAnsi="Arial"/>
        </w:rPr>
        <w:t xml:space="preserve">something right. That's what 97% of our </w:t>
      </w:r>
      <w:proofErr w:type="gramStart"/>
      <w:r>
        <w:rPr>
          <w:rFonts w:ascii="Arial" w:hAnsi="Arial"/>
        </w:rPr>
        <w:t>post graduates</w:t>
      </w:r>
      <w:proofErr w:type="gramEnd"/>
      <w:r>
        <w:rPr>
          <w:rFonts w:ascii="Arial" w:hAnsi="Arial"/>
        </w:rPr>
        <w:t xml:space="preserve"> are in are in full time employment.</w:t>
      </w:r>
    </w:p>
    <w:p w14:paraId="4B15C995" w14:textId="77777777" w:rsidR="00D01E7D" w:rsidRDefault="00D01E7D">
      <w:pPr>
        <w:spacing w:after="0"/>
      </w:pPr>
    </w:p>
    <w:p w14:paraId="1DE33CDC"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09:25</w:t>
      </w:r>
      <w:proofErr w:type="gramEnd"/>
    </w:p>
    <w:p w14:paraId="31A294B2" w14:textId="77777777" w:rsidR="00D01E7D" w:rsidRDefault="00CD610F">
      <w:pPr>
        <w:spacing w:after="0"/>
      </w:pPr>
      <w:r>
        <w:rPr>
          <w:rFonts w:ascii="Arial" w:hAnsi="Arial"/>
        </w:rPr>
        <w:t>That's three years after they, after full time employment full</w:t>
      </w:r>
    </w:p>
    <w:p w14:paraId="452F4329" w14:textId="77777777" w:rsidR="00D01E7D" w:rsidRDefault="00D01E7D">
      <w:pPr>
        <w:spacing w:after="0"/>
      </w:pPr>
    </w:p>
    <w:p w14:paraId="41305536" w14:textId="77777777" w:rsidR="00D01E7D" w:rsidRDefault="00CD610F">
      <w:pPr>
        <w:spacing w:after="0"/>
      </w:pPr>
      <w:r>
        <w:rPr>
          <w:rFonts w:ascii="Arial" w:hAnsi="Arial"/>
          <w:b/>
        </w:rPr>
        <w:t xml:space="preserve">Professor Colin </w:t>
      </w:r>
      <w:proofErr w:type="gramStart"/>
      <w:r>
        <w:rPr>
          <w:rFonts w:ascii="Arial" w:hAnsi="Arial"/>
          <w:b/>
        </w:rPr>
        <w:t xml:space="preserve">Stirling  </w:t>
      </w:r>
      <w:r>
        <w:rPr>
          <w:rFonts w:ascii="Arial" w:hAnsi="Arial"/>
          <w:color w:val="5D7284"/>
        </w:rPr>
        <w:t>09:28</w:t>
      </w:r>
      <w:proofErr w:type="gramEnd"/>
    </w:p>
    <w:p w14:paraId="7641BFDF" w14:textId="77777777" w:rsidR="00D01E7D" w:rsidRDefault="00CD610F">
      <w:pPr>
        <w:spacing w:after="0"/>
      </w:pPr>
      <w:r>
        <w:rPr>
          <w:rFonts w:ascii="Arial" w:hAnsi="Arial"/>
        </w:rPr>
        <w:t>time. That's exactly yeah. So that's, you know,</w:t>
      </w:r>
      <w:r>
        <w:rPr>
          <w:rFonts w:ascii="Arial" w:hAnsi="Arial"/>
        </w:rPr>
        <w:t xml:space="preserve"> that's clearly something we're very proud of. Have we for every one of them predictive, which job that go into No, because that's not </w:t>
      </w:r>
      <w:proofErr w:type="gramStart"/>
      <w:r>
        <w:rPr>
          <w:rFonts w:ascii="Arial" w:hAnsi="Arial"/>
        </w:rPr>
        <w:t>really what</w:t>
      </w:r>
      <w:proofErr w:type="gramEnd"/>
      <w:r>
        <w:rPr>
          <w:rFonts w:ascii="Arial" w:hAnsi="Arial"/>
        </w:rPr>
        <w:t xml:space="preserve"> education is about education is a preparation for then a lifetime of employment.</w:t>
      </w:r>
    </w:p>
    <w:p w14:paraId="536AC43F" w14:textId="77777777" w:rsidR="00D01E7D" w:rsidRDefault="00D01E7D">
      <w:pPr>
        <w:spacing w:after="0"/>
      </w:pPr>
    </w:p>
    <w:p w14:paraId="41F79701"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09:45</w:t>
      </w:r>
      <w:proofErr w:type="gramEnd"/>
    </w:p>
    <w:p w14:paraId="5268CD57" w14:textId="77777777" w:rsidR="00D01E7D" w:rsidRDefault="00CD610F">
      <w:pPr>
        <w:spacing w:after="0"/>
      </w:pPr>
      <w:r>
        <w:rPr>
          <w:rFonts w:ascii="Arial" w:hAnsi="Arial"/>
        </w:rPr>
        <w:t>And in</w:t>
      </w:r>
      <w:r>
        <w:rPr>
          <w:rFonts w:ascii="Arial" w:hAnsi="Arial"/>
        </w:rPr>
        <w:t xml:space="preserve"> terms of evaluating the students as they come through schools, and like applying to universities. The traditional thing has been the </w:t>
      </w:r>
      <w:proofErr w:type="spellStart"/>
      <w:r>
        <w:rPr>
          <w:rFonts w:ascii="Arial" w:hAnsi="Arial"/>
        </w:rPr>
        <w:t>the</w:t>
      </w:r>
      <w:proofErr w:type="spellEnd"/>
      <w:r>
        <w:rPr>
          <w:rFonts w:ascii="Arial" w:hAnsi="Arial"/>
        </w:rPr>
        <w:t xml:space="preserve"> ATAR mark and the quotas for some of the competitive courses and so on, but there seems to be a bit of change. going o</w:t>
      </w:r>
      <w:r>
        <w:rPr>
          <w:rFonts w:ascii="Arial" w:hAnsi="Arial"/>
        </w:rPr>
        <w:t xml:space="preserve">n, certainly the size board is looking to producing a learner's profile rather than just a, say certificate. </w:t>
      </w:r>
      <w:proofErr w:type="gramStart"/>
      <w:r>
        <w:rPr>
          <w:rFonts w:ascii="Arial" w:hAnsi="Arial"/>
        </w:rPr>
        <w:t>So</w:t>
      </w:r>
      <w:proofErr w:type="gramEnd"/>
      <w:r>
        <w:rPr>
          <w:rFonts w:ascii="Arial" w:hAnsi="Arial"/>
        </w:rPr>
        <w:t xml:space="preserve"> you get a broader picture. And the university seem to be increasingly </w:t>
      </w:r>
      <w:proofErr w:type="gramStart"/>
      <w:r>
        <w:rPr>
          <w:rFonts w:ascii="Arial" w:hAnsi="Arial"/>
        </w:rPr>
        <w:t>opening up</w:t>
      </w:r>
      <w:proofErr w:type="gramEnd"/>
      <w:r>
        <w:rPr>
          <w:rFonts w:ascii="Arial" w:hAnsi="Arial"/>
        </w:rPr>
        <w:t xml:space="preserve"> different pathways, different avenues in which you can get into</w:t>
      </w:r>
      <w:r>
        <w:rPr>
          <w:rFonts w:ascii="Arial" w:hAnsi="Arial"/>
        </w:rPr>
        <w:t xml:space="preserve"> university. Do you think that's a that's a welcomed trend? Is that a better indication or again, are they better indications of who's going to be successful coming out of school into?</w:t>
      </w:r>
    </w:p>
    <w:p w14:paraId="199A637E" w14:textId="77777777" w:rsidR="00D01E7D" w:rsidRDefault="00D01E7D">
      <w:pPr>
        <w:spacing w:after="0"/>
      </w:pPr>
    </w:p>
    <w:p w14:paraId="52E786EE" w14:textId="77777777" w:rsidR="00D01E7D" w:rsidRDefault="00CD610F">
      <w:pPr>
        <w:spacing w:after="0"/>
      </w:pPr>
      <w:r>
        <w:rPr>
          <w:rFonts w:ascii="Arial" w:hAnsi="Arial"/>
          <w:b/>
        </w:rPr>
        <w:t xml:space="preserve">Wendy </w:t>
      </w:r>
      <w:proofErr w:type="gramStart"/>
      <w:r>
        <w:rPr>
          <w:rFonts w:ascii="Arial" w:hAnsi="Arial"/>
          <w:b/>
        </w:rPr>
        <w:t xml:space="preserve">Johnson  </w:t>
      </w:r>
      <w:r>
        <w:rPr>
          <w:rFonts w:ascii="Arial" w:hAnsi="Arial"/>
          <w:color w:val="5D7284"/>
        </w:rPr>
        <w:t>10:26</w:t>
      </w:r>
      <w:proofErr w:type="gramEnd"/>
    </w:p>
    <w:p w14:paraId="17302E1B" w14:textId="77777777" w:rsidR="00D01E7D" w:rsidRDefault="00CD610F">
      <w:pPr>
        <w:spacing w:after="0"/>
      </w:pPr>
      <w:r>
        <w:rPr>
          <w:rFonts w:ascii="Arial" w:hAnsi="Arial"/>
        </w:rPr>
        <w:t xml:space="preserve">Well, at </w:t>
      </w:r>
      <w:proofErr w:type="spellStart"/>
      <w:r>
        <w:rPr>
          <w:rFonts w:ascii="Arial" w:hAnsi="Arial"/>
        </w:rPr>
        <w:t>Glenunga</w:t>
      </w:r>
      <w:proofErr w:type="spellEnd"/>
      <w:r>
        <w:rPr>
          <w:rFonts w:ascii="Arial" w:hAnsi="Arial"/>
        </w:rPr>
        <w:t>, we've had a learner profile fo</w:t>
      </w:r>
      <w:r>
        <w:rPr>
          <w:rFonts w:ascii="Arial" w:hAnsi="Arial"/>
        </w:rPr>
        <w:t xml:space="preserve">r every one of our students for the last two years. And the important aspect of a learner profile is it enables future </w:t>
      </w:r>
      <w:proofErr w:type="gramStart"/>
      <w:r>
        <w:rPr>
          <w:rFonts w:ascii="Arial" w:hAnsi="Arial"/>
        </w:rPr>
        <w:t>employers</w:t>
      </w:r>
      <w:proofErr w:type="gramEnd"/>
      <w:r>
        <w:rPr>
          <w:rFonts w:ascii="Arial" w:hAnsi="Arial"/>
        </w:rPr>
        <w:t xml:space="preserve"> future universities, to see the whole student not just the academic grades of a student, so they can actually see the 21st cent</w:t>
      </w:r>
      <w:r>
        <w:rPr>
          <w:rFonts w:ascii="Arial" w:hAnsi="Arial"/>
        </w:rPr>
        <w:t xml:space="preserve">ury skills, creativity, innovation, collaboration, and they can actually see how the student has developed the skills and to see evidence of the student developing those skills. </w:t>
      </w:r>
      <w:proofErr w:type="gramStart"/>
      <w:r>
        <w:rPr>
          <w:rFonts w:ascii="Arial" w:hAnsi="Arial"/>
        </w:rPr>
        <w:t>So</w:t>
      </w:r>
      <w:proofErr w:type="gramEnd"/>
      <w:r>
        <w:rPr>
          <w:rFonts w:ascii="Arial" w:hAnsi="Arial"/>
        </w:rPr>
        <w:t xml:space="preserve"> with enables a university or a future employer, to make a much better asses</w:t>
      </w:r>
      <w:r>
        <w:rPr>
          <w:rFonts w:ascii="Arial" w:hAnsi="Arial"/>
        </w:rPr>
        <w:t>sment of a student who's going to be really successful in terms of undertaking a university course, which is, after all, education for life, we know that if students only do the academics, they end up often not being as successful in terms of the next step</w:t>
      </w:r>
      <w:r>
        <w:rPr>
          <w:rFonts w:ascii="Arial" w:hAnsi="Arial"/>
        </w:rPr>
        <w:t xml:space="preserve"> of their education. Whereas we know that if students develop a holistic approach to learning, and they're capable of driving their own learning and taking responsibility for their own learning, they'll be successful at university or employment, and thrive</w:t>
      </w:r>
      <w:r>
        <w:rPr>
          <w:rFonts w:ascii="Arial" w:hAnsi="Arial"/>
        </w:rPr>
        <w:t xml:space="preserve"> in the rest of their lives. </w:t>
      </w:r>
      <w:proofErr w:type="gramStart"/>
      <w:r>
        <w:rPr>
          <w:rFonts w:ascii="Arial" w:hAnsi="Arial"/>
        </w:rPr>
        <w:t>So</w:t>
      </w:r>
      <w:proofErr w:type="gramEnd"/>
      <w:r>
        <w:rPr>
          <w:rFonts w:ascii="Arial" w:hAnsi="Arial"/>
        </w:rPr>
        <w:t xml:space="preserve"> for us, a learner profile is absolutely essential. We understand that potentially, it means a lot more work for universities, lots more research, resourcing in terms of admission procedures, but we think the SACE board led b</w:t>
      </w:r>
      <w:r>
        <w:rPr>
          <w:rFonts w:ascii="Arial" w:hAnsi="Arial"/>
        </w:rPr>
        <w:t xml:space="preserve">y Professor Martin </w:t>
      </w:r>
      <w:proofErr w:type="spellStart"/>
      <w:r>
        <w:rPr>
          <w:rFonts w:ascii="Arial" w:hAnsi="Arial"/>
        </w:rPr>
        <w:t>Westwell</w:t>
      </w:r>
      <w:proofErr w:type="spellEnd"/>
      <w:r>
        <w:rPr>
          <w:rFonts w:ascii="Arial" w:hAnsi="Arial"/>
        </w:rPr>
        <w:t xml:space="preserve"> is on the right track, because we think that's how you need to assess 21st century students,</w:t>
      </w:r>
    </w:p>
    <w:p w14:paraId="2E658CE3" w14:textId="77777777" w:rsidR="00D01E7D" w:rsidRDefault="00D01E7D">
      <w:pPr>
        <w:spacing w:after="0"/>
      </w:pPr>
    </w:p>
    <w:p w14:paraId="08DABA75"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12:00</w:t>
      </w:r>
      <w:proofErr w:type="gramEnd"/>
    </w:p>
    <w:p w14:paraId="4A2FD3C0" w14:textId="77777777" w:rsidR="00D01E7D" w:rsidRDefault="00CD610F">
      <w:pPr>
        <w:spacing w:after="0"/>
      </w:pPr>
      <w:r>
        <w:rPr>
          <w:rFonts w:ascii="Arial" w:hAnsi="Arial"/>
        </w:rPr>
        <w:t xml:space="preserve">and how are you tracking? What happens with that you've had there for a couple of years, are you tracking </w:t>
      </w:r>
      <w:r>
        <w:rPr>
          <w:rFonts w:ascii="Arial" w:hAnsi="Arial"/>
        </w:rPr>
        <w:t xml:space="preserve">whether people are actually </w:t>
      </w:r>
      <w:proofErr w:type="gramStart"/>
      <w:r>
        <w:rPr>
          <w:rFonts w:ascii="Arial" w:hAnsi="Arial"/>
        </w:rPr>
        <w:t>employers</w:t>
      </w:r>
      <w:proofErr w:type="gramEnd"/>
      <w:r>
        <w:rPr>
          <w:rFonts w:ascii="Arial" w:hAnsi="Arial"/>
        </w:rPr>
        <w:t xml:space="preserve"> universities are actually looking at that and evaluating that, rather than just the HR school?</w:t>
      </w:r>
    </w:p>
    <w:p w14:paraId="27DB3DE6" w14:textId="77777777" w:rsidR="00D01E7D" w:rsidRDefault="00D01E7D">
      <w:pPr>
        <w:spacing w:after="0"/>
      </w:pPr>
    </w:p>
    <w:p w14:paraId="20E26F88" w14:textId="77777777" w:rsidR="00D01E7D" w:rsidRDefault="00CD610F">
      <w:pPr>
        <w:spacing w:after="0"/>
      </w:pPr>
      <w:r>
        <w:rPr>
          <w:rFonts w:ascii="Arial" w:hAnsi="Arial"/>
          <w:b/>
        </w:rPr>
        <w:t xml:space="preserve">Wendy </w:t>
      </w:r>
      <w:proofErr w:type="gramStart"/>
      <w:r>
        <w:rPr>
          <w:rFonts w:ascii="Arial" w:hAnsi="Arial"/>
          <w:b/>
        </w:rPr>
        <w:t xml:space="preserve">Johnson  </w:t>
      </w:r>
      <w:r>
        <w:rPr>
          <w:rFonts w:ascii="Arial" w:hAnsi="Arial"/>
          <w:color w:val="5D7284"/>
        </w:rPr>
        <w:t>12:11</w:t>
      </w:r>
      <w:proofErr w:type="gramEnd"/>
    </w:p>
    <w:p w14:paraId="29DD791E" w14:textId="77777777" w:rsidR="00D01E7D" w:rsidRDefault="00CD610F">
      <w:pPr>
        <w:spacing w:after="0"/>
      </w:pPr>
      <w:r>
        <w:rPr>
          <w:rFonts w:ascii="Arial" w:hAnsi="Arial"/>
        </w:rPr>
        <w:t xml:space="preserve">It's </w:t>
      </w:r>
      <w:proofErr w:type="gramStart"/>
      <w:r>
        <w:rPr>
          <w:rFonts w:ascii="Arial" w:hAnsi="Arial"/>
        </w:rPr>
        <w:t>really early</w:t>
      </w:r>
      <w:proofErr w:type="gramEnd"/>
      <w:r>
        <w:rPr>
          <w:rFonts w:ascii="Arial" w:hAnsi="Arial"/>
        </w:rPr>
        <w:t xml:space="preserve"> days for us. But that's certainly what we're working on, Chris? Yeah.</w:t>
      </w:r>
    </w:p>
    <w:p w14:paraId="307C3D08" w14:textId="77777777" w:rsidR="00D01E7D" w:rsidRDefault="00D01E7D">
      <w:pPr>
        <w:spacing w:after="0"/>
      </w:pPr>
    </w:p>
    <w:p w14:paraId="293E1A2C"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12:15</w:t>
      </w:r>
      <w:proofErr w:type="gramEnd"/>
    </w:p>
    <w:p w14:paraId="4E7EE1A6" w14:textId="77777777" w:rsidR="00D01E7D" w:rsidRDefault="00CD610F">
      <w:pPr>
        <w:spacing w:after="0"/>
      </w:pPr>
      <w:r>
        <w:rPr>
          <w:rFonts w:ascii="Arial" w:hAnsi="Arial"/>
        </w:rPr>
        <w:t>And in terms of pathways, yeah. Do you think that a tie is going to be sort of decreasing in importance?</w:t>
      </w:r>
    </w:p>
    <w:p w14:paraId="74A38B12" w14:textId="77777777" w:rsidR="00D01E7D" w:rsidRDefault="00D01E7D">
      <w:pPr>
        <w:spacing w:after="0"/>
      </w:pPr>
    </w:p>
    <w:p w14:paraId="411B35B6" w14:textId="77777777" w:rsidR="00D01E7D" w:rsidRDefault="00CD610F">
      <w:pPr>
        <w:spacing w:after="0"/>
      </w:pPr>
      <w:r>
        <w:rPr>
          <w:rFonts w:ascii="Arial" w:hAnsi="Arial"/>
          <w:b/>
        </w:rPr>
        <w:t xml:space="preserve">Professor Colin </w:t>
      </w:r>
      <w:proofErr w:type="gramStart"/>
      <w:r>
        <w:rPr>
          <w:rFonts w:ascii="Arial" w:hAnsi="Arial"/>
          <w:b/>
        </w:rPr>
        <w:t xml:space="preserve">Stirling  </w:t>
      </w:r>
      <w:r>
        <w:rPr>
          <w:rFonts w:ascii="Arial" w:hAnsi="Arial"/>
          <w:color w:val="5D7284"/>
        </w:rPr>
        <w:t>12:22</w:t>
      </w:r>
      <w:proofErr w:type="gramEnd"/>
    </w:p>
    <w:p w14:paraId="4BE870D7" w14:textId="77777777" w:rsidR="00D01E7D" w:rsidRDefault="00CD610F">
      <w:pPr>
        <w:spacing w:after="0"/>
      </w:pPr>
      <w:r>
        <w:rPr>
          <w:rFonts w:ascii="Arial" w:hAnsi="Arial"/>
        </w:rPr>
        <w:t xml:space="preserve">I mean, I think the, you know, there is no single assessment that could ever be perfect in terms </w:t>
      </w:r>
      <w:r>
        <w:rPr>
          <w:rFonts w:ascii="Arial" w:hAnsi="Arial"/>
        </w:rPr>
        <w:t>of predicting an individual's future success. An ATAR is a moment in time, and it's a ranking, you know, it serves a very useful purpose. But, you know, I think no one would argue that it was perfect. And therefore, additional insights and information is i</w:t>
      </w:r>
      <w:r>
        <w:rPr>
          <w:rFonts w:ascii="Arial" w:hAnsi="Arial"/>
        </w:rPr>
        <w:t xml:space="preserve">mmensely valuable, you know, at my own university, around half of our intake in first year, entered directly as graduates of new 12. </w:t>
      </w:r>
      <w:proofErr w:type="gramStart"/>
      <w:r>
        <w:rPr>
          <w:rFonts w:ascii="Arial" w:hAnsi="Arial"/>
        </w:rPr>
        <w:t>So</w:t>
      </w:r>
      <w:proofErr w:type="gramEnd"/>
      <w:r>
        <w:rPr>
          <w:rFonts w:ascii="Arial" w:hAnsi="Arial"/>
        </w:rPr>
        <w:t xml:space="preserve"> they come straight from your 12 into the university, the other half, come maybe two, three, or 20 years later. And they </w:t>
      </w:r>
      <w:r>
        <w:rPr>
          <w:rFonts w:ascii="Arial" w:hAnsi="Arial"/>
        </w:rPr>
        <w:t xml:space="preserve">come in with a different set of, of experiences. And we can use their different experiences as part of their entry into the university. </w:t>
      </w:r>
      <w:proofErr w:type="gramStart"/>
      <w:r>
        <w:rPr>
          <w:rFonts w:ascii="Arial" w:hAnsi="Arial"/>
        </w:rPr>
        <w:t>So</w:t>
      </w:r>
      <w:proofErr w:type="gramEnd"/>
      <w:r>
        <w:rPr>
          <w:rFonts w:ascii="Arial" w:hAnsi="Arial"/>
        </w:rPr>
        <w:t xml:space="preserve"> we've got lots of different pathways that enable people to come in and join us. But what we then do is we </w:t>
      </w:r>
      <w:proofErr w:type="gramStart"/>
      <w:r>
        <w:rPr>
          <w:rFonts w:ascii="Arial" w:hAnsi="Arial"/>
        </w:rPr>
        <w:t>track,</w:t>
      </w:r>
      <w:proofErr w:type="gramEnd"/>
      <w:r>
        <w:rPr>
          <w:rFonts w:ascii="Arial" w:hAnsi="Arial"/>
        </w:rPr>
        <w:t xml:space="preserve"> we t</w:t>
      </w:r>
      <w:r>
        <w:rPr>
          <w:rFonts w:ascii="Arial" w:hAnsi="Arial"/>
        </w:rPr>
        <w:t xml:space="preserve">rack those different cohorts that have come in by different </w:t>
      </w:r>
      <w:proofErr w:type="spellStart"/>
      <w:r>
        <w:rPr>
          <w:rFonts w:ascii="Arial" w:hAnsi="Arial"/>
        </w:rPr>
        <w:t>different</w:t>
      </w:r>
      <w:proofErr w:type="spellEnd"/>
      <w:r>
        <w:rPr>
          <w:rFonts w:ascii="Arial" w:hAnsi="Arial"/>
        </w:rPr>
        <w:t xml:space="preserve"> routes. And we make sure that we're getting the entry standard, right, by virtue of the capacity of those students to then be successful and graduate,</w:t>
      </w:r>
    </w:p>
    <w:p w14:paraId="2F3DCD43" w14:textId="77777777" w:rsidR="00D01E7D" w:rsidRDefault="00D01E7D">
      <w:pPr>
        <w:spacing w:after="0"/>
      </w:pPr>
    </w:p>
    <w:p w14:paraId="70F83F0E"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13:43</w:t>
      </w:r>
      <w:proofErr w:type="gramEnd"/>
    </w:p>
    <w:p w14:paraId="7E97F35E" w14:textId="77777777" w:rsidR="00D01E7D" w:rsidRDefault="00CD610F">
      <w:pPr>
        <w:spacing w:after="0"/>
      </w:pPr>
      <w:r>
        <w:rPr>
          <w:rFonts w:ascii="Arial" w:hAnsi="Arial"/>
        </w:rPr>
        <w:t>and it's work</w:t>
      </w:r>
      <w:r>
        <w:rPr>
          <w:rFonts w:ascii="Arial" w:hAnsi="Arial"/>
        </w:rPr>
        <w:t>ing like the ones like observing as well as anybody else.</w:t>
      </w:r>
    </w:p>
    <w:p w14:paraId="266063F2" w14:textId="77777777" w:rsidR="00D01E7D" w:rsidRDefault="00D01E7D">
      <w:pPr>
        <w:spacing w:after="0"/>
      </w:pPr>
    </w:p>
    <w:p w14:paraId="5AE70C0F" w14:textId="77777777" w:rsidR="00D01E7D" w:rsidRDefault="00CD610F">
      <w:pPr>
        <w:spacing w:after="0"/>
      </w:pPr>
      <w:r>
        <w:rPr>
          <w:rFonts w:ascii="Arial" w:hAnsi="Arial"/>
          <w:b/>
        </w:rPr>
        <w:lastRenderedPageBreak/>
        <w:t xml:space="preserve">Professor Colin </w:t>
      </w:r>
      <w:proofErr w:type="gramStart"/>
      <w:r>
        <w:rPr>
          <w:rFonts w:ascii="Arial" w:hAnsi="Arial"/>
          <w:b/>
        </w:rPr>
        <w:t xml:space="preserve">Stirling  </w:t>
      </w:r>
      <w:r>
        <w:rPr>
          <w:rFonts w:ascii="Arial" w:hAnsi="Arial"/>
          <w:color w:val="5D7284"/>
        </w:rPr>
        <w:t>13:46</w:t>
      </w:r>
      <w:proofErr w:type="gramEnd"/>
    </w:p>
    <w:p w14:paraId="6CC690C9" w14:textId="77777777" w:rsidR="00D01E7D" w:rsidRDefault="00CD610F">
      <w:pPr>
        <w:spacing w:after="0"/>
      </w:pPr>
      <w:r>
        <w:rPr>
          <w:rFonts w:ascii="Arial" w:hAnsi="Arial"/>
        </w:rPr>
        <w:t xml:space="preserve">Absolutely. </w:t>
      </w:r>
      <w:proofErr w:type="gramStart"/>
      <w:r>
        <w:rPr>
          <w:rFonts w:ascii="Arial" w:hAnsi="Arial"/>
        </w:rPr>
        <w:t>So</w:t>
      </w:r>
      <w:proofErr w:type="gramEnd"/>
      <w:r>
        <w:rPr>
          <w:rFonts w:ascii="Arial" w:hAnsi="Arial"/>
        </w:rPr>
        <w:t xml:space="preserve"> we have, we have success rates for alternative pathways that are just as just as successful, sometimes even more so than our base ATAR score.</w:t>
      </w:r>
    </w:p>
    <w:p w14:paraId="18AD5A18" w14:textId="77777777" w:rsidR="00D01E7D" w:rsidRDefault="00D01E7D">
      <w:pPr>
        <w:spacing w:after="0"/>
      </w:pPr>
    </w:p>
    <w:p w14:paraId="4D6613EC" w14:textId="77777777" w:rsidR="00D01E7D" w:rsidRDefault="00CD610F">
      <w:pPr>
        <w:spacing w:after="0"/>
      </w:pPr>
      <w:r>
        <w:rPr>
          <w:rFonts w:ascii="Arial" w:hAnsi="Arial"/>
          <w:b/>
        </w:rPr>
        <w:t xml:space="preserve">Chris </w:t>
      </w:r>
      <w:proofErr w:type="gramStart"/>
      <w:r>
        <w:rPr>
          <w:rFonts w:ascii="Arial" w:hAnsi="Arial"/>
          <w:b/>
        </w:rPr>
        <w:t>R</w:t>
      </w:r>
      <w:r>
        <w:rPr>
          <w:rFonts w:ascii="Arial" w:hAnsi="Arial"/>
          <w:b/>
        </w:rPr>
        <w:t xml:space="preserve">ussell  </w:t>
      </w:r>
      <w:r>
        <w:rPr>
          <w:rFonts w:ascii="Arial" w:hAnsi="Arial"/>
          <w:color w:val="5D7284"/>
        </w:rPr>
        <w:t>13:59</w:t>
      </w:r>
      <w:proofErr w:type="gramEnd"/>
    </w:p>
    <w:p w14:paraId="60173054" w14:textId="77777777" w:rsidR="00D01E7D" w:rsidRDefault="00CD610F">
      <w:pPr>
        <w:spacing w:after="0"/>
      </w:pPr>
      <w:r>
        <w:rPr>
          <w:rFonts w:ascii="Arial" w:hAnsi="Arial"/>
        </w:rPr>
        <w:t>Now that's looking ahead to this the future and then the way, you know, people have evaluated, but in the very immediate term, the education sector, has suffered a very severe blow with the COVID travel restrictions. And, you know, the effect</w:t>
      </w:r>
      <w:r>
        <w:rPr>
          <w:rFonts w:ascii="Arial" w:hAnsi="Arial"/>
        </w:rPr>
        <w:t xml:space="preserve"> that that's had on international students coming in, and so on. </w:t>
      </w:r>
      <w:proofErr w:type="gramStart"/>
      <w:r>
        <w:rPr>
          <w:rFonts w:ascii="Arial" w:hAnsi="Arial"/>
        </w:rPr>
        <w:t>So</w:t>
      </w:r>
      <w:proofErr w:type="gramEnd"/>
      <w:r>
        <w:rPr>
          <w:rFonts w:ascii="Arial" w:hAnsi="Arial"/>
        </w:rPr>
        <w:t xml:space="preserve"> I know Karyn as through study </w:t>
      </w:r>
      <w:proofErr w:type="spellStart"/>
      <w:r>
        <w:rPr>
          <w:rFonts w:ascii="Arial" w:hAnsi="Arial"/>
        </w:rPr>
        <w:t>Study</w:t>
      </w:r>
      <w:proofErr w:type="spellEnd"/>
      <w:r>
        <w:rPr>
          <w:rFonts w:ascii="Arial" w:hAnsi="Arial"/>
        </w:rPr>
        <w:t xml:space="preserve"> Adelaide, you've got like an umbrella view of the situation, sort of what's the latest feeling in terms of the </w:t>
      </w:r>
      <w:proofErr w:type="spellStart"/>
      <w:r>
        <w:rPr>
          <w:rFonts w:ascii="Arial" w:hAnsi="Arial"/>
        </w:rPr>
        <w:t>the</w:t>
      </w:r>
      <w:proofErr w:type="spellEnd"/>
      <w:r>
        <w:rPr>
          <w:rFonts w:ascii="Arial" w:hAnsi="Arial"/>
        </w:rPr>
        <w:t xml:space="preserve"> overall economic impact jobs impact? </w:t>
      </w:r>
      <w:r>
        <w:rPr>
          <w:rFonts w:ascii="Arial" w:hAnsi="Arial"/>
        </w:rPr>
        <w:t xml:space="preserve">And, you know, we're where are we at </w:t>
      </w:r>
      <w:proofErr w:type="spellStart"/>
      <w:proofErr w:type="gramStart"/>
      <w:r>
        <w:rPr>
          <w:rFonts w:ascii="Arial" w:hAnsi="Arial"/>
        </w:rPr>
        <w:t>at</w:t>
      </w:r>
      <w:proofErr w:type="spellEnd"/>
      <w:r>
        <w:rPr>
          <w:rFonts w:ascii="Arial" w:hAnsi="Arial"/>
        </w:rPr>
        <w:t xml:space="preserve"> the moment</w:t>
      </w:r>
      <w:proofErr w:type="gramEnd"/>
      <w:r>
        <w:rPr>
          <w:rFonts w:ascii="Arial" w:hAnsi="Arial"/>
        </w:rPr>
        <w:t>? Yeah,</w:t>
      </w:r>
    </w:p>
    <w:p w14:paraId="74A6006C" w14:textId="77777777" w:rsidR="00D01E7D" w:rsidRDefault="00D01E7D">
      <w:pPr>
        <w:spacing w:after="0"/>
      </w:pPr>
    </w:p>
    <w:p w14:paraId="1F6B1D62" w14:textId="77777777" w:rsidR="00D01E7D" w:rsidRDefault="00CD610F">
      <w:pPr>
        <w:spacing w:after="0"/>
      </w:pPr>
      <w:r>
        <w:rPr>
          <w:rFonts w:ascii="Arial" w:hAnsi="Arial"/>
          <w:b/>
        </w:rPr>
        <w:t xml:space="preserve">Karyn </w:t>
      </w:r>
      <w:proofErr w:type="gramStart"/>
      <w:r>
        <w:rPr>
          <w:rFonts w:ascii="Arial" w:hAnsi="Arial"/>
          <w:b/>
        </w:rPr>
        <w:t xml:space="preserve">Kent  </w:t>
      </w:r>
      <w:r>
        <w:rPr>
          <w:rFonts w:ascii="Arial" w:hAnsi="Arial"/>
          <w:color w:val="5D7284"/>
        </w:rPr>
        <w:t>14:34</w:t>
      </w:r>
      <w:proofErr w:type="gramEnd"/>
    </w:p>
    <w:p w14:paraId="6B52ECAD" w14:textId="77777777" w:rsidR="00D01E7D" w:rsidRDefault="00CD610F">
      <w:pPr>
        <w:spacing w:after="0"/>
      </w:pPr>
      <w:r>
        <w:rPr>
          <w:rFonts w:ascii="Arial" w:hAnsi="Arial"/>
        </w:rPr>
        <w:t xml:space="preserve">well, they clearly </w:t>
      </w:r>
      <w:proofErr w:type="gramStart"/>
      <w:r>
        <w:rPr>
          <w:rFonts w:ascii="Arial" w:hAnsi="Arial"/>
        </w:rPr>
        <w:t>has</w:t>
      </w:r>
      <w:proofErr w:type="gramEnd"/>
      <w:r>
        <w:rPr>
          <w:rFonts w:ascii="Arial" w:hAnsi="Arial"/>
        </w:rPr>
        <w:t xml:space="preserve"> been an impact. And I guess the data tells us that, you know, the economic value to the state has declined by about 250 million between 2019 and 2020. So th</w:t>
      </w:r>
      <w:r>
        <w:rPr>
          <w:rFonts w:ascii="Arial" w:hAnsi="Arial"/>
        </w:rPr>
        <w:t xml:space="preserve">at's that pipeline, I guess, is something </w:t>
      </w:r>
      <w:proofErr w:type="gramStart"/>
      <w:r>
        <w:rPr>
          <w:rFonts w:ascii="Arial" w:hAnsi="Arial"/>
        </w:rPr>
        <w:t>we will we will</w:t>
      </w:r>
      <w:proofErr w:type="gramEnd"/>
      <w:r>
        <w:rPr>
          <w:rFonts w:ascii="Arial" w:hAnsi="Arial"/>
        </w:rPr>
        <w:t xml:space="preserve"> never get back in terms of the students that we</w:t>
      </w:r>
    </w:p>
    <w:p w14:paraId="674E8BE7" w14:textId="77777777" w:rsidR="00D01E7D" w:rsidRDefault="00D01E7D">
      <w:pPr>
        <w:spacing w:after="0"/>
      </w:pPr>
    </w:p>
    <w:p w14:paraId="4B59FBDA"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14:52</w:t>
      </w:r>
      <w:proofErr w:type="gramEnd"/>
    </w:p>
    <w:p w14:paraId="561FB95A" w14:textId="77777777" w:rsidR="00D01E7D" w:rsidRDefault="00CD610F">
      <w:pPr>
        <w:spacing w:after="0"/>
      </w:pPr>
      <w:r>
        <w:rPr>
          <w:rFonts w:ascii="Arial" w:hAnsi="Arial"/>
        </w:rPr>
        <w:t xml:space="preserve">chose that that's 250 million a year. That was Yeah, it was </w:t>
      </w:r>
      <w:proofErr w:type="spellStart"/>
      <w:r>
        <w:rPr>
          <w:rFonts w:ascii="Arial" w:hAnsi="Arial"/>
        </w:rPr>
        <w:t>was</w:t>
      </w:r>
      <w:proofErr w:type="spellEnd"/>
      <w:r>
        <w:rPr>
          <w:rFonts w:ascii="Arial" w:hAnsi="Arial"/>
        </w:rPr>
        <w:t xml:space="preserve"> about 2 billion. It was</w:t>
      </w:r>
    </w:p>
    <w:p w14:paraId="1A16A5C3" w14:textId="77777777" w:rsidR="00D01E7D" w:rsidRDefault="00D01E7D">
      <w:pPr>
        <w:spacing w:after="0"/>
      </w:pPr>
    </w:p>
    <w:p w14:paraId="71E1EB2D" w14:textId="77777777" w:rsidR="00D01E7D" w:rsidRDefault="00CD610F">
      <w:pPr>
        <w:spacing w:after="0"/>
      </w:pPr>
      <w:r>
        <w:rPr>
          <w:rFonts w:ascii="Arial" w:hAnsi="Arial"/>
          <w:b/>
        </w:rPr>
        <w:t xml:space="preserve">Karyn </w:t>
      </w:r>
      <w:proofErr w:type="gramStart"/>
      <w:r>
        <w:rPr>
          <w:rFonts w:ascii="Arial" w:hAnsi="Arial"/>
          <w:b/>
        </w:rPr>
        <w:t xml:space="preserve">Kent  </w:t>
      </w:r>
      <w:r>
        <w:rPr>
          <w:rFonts w:ascii="Arial" w:hAnsi="Arial"/>
          <w:color w:val="5D7284"/>
        </w:rPr>
        <w:t>14:57</w:t>
      </w:r>
      <w:proofErr w:type="gramEnd"/>
    </w:p>
    <w:p w14:paraId="0308062D" w14:textId="77777777" w:rsidR="00D01E7D" w:rsidRDefault="00CD610F">
      <w:pPr>
        <w:spacing w:after="0"/>
      </w:pPr>
      <w:r>
        <w:rPr>
          <w:rFonts w:ascii="Arial" w:hAnsi="Arial"/>
        </w:rPr>
        <w:t>about 2 billion. That</w:t>
      </w:r>
      <w:r>
        <w:rPr>
          <w:rFonts w:ascii="Arial" w:hAnsi="Arial"/>
        </w:rPr>
        <w:t xml:space="preserve">'s right. Yeah, definitely. And we're back 1.8 5 billion at the end of last year, it's probably hard to sort of predict where we will I mean, we are we will expect another decline at some point this year. But there are lots of signals about 2022 and </w:t>
      </w:r>
      <w:proofErr w:type="spellStart"/>
      <w:r>
        <w:rPr>
          <w:rFonts w:ascii="Arial" w:hAnsi="Arial"/>
        </w:rPr>
        <w:t>and</w:t>
      </w:r>
      <w:proofErr w:type="spellEnd"/>
      <w:r>
        <w:rPr>
          <w:rFonts w:ascii="Arial" w:hAnsi="Arial"/>
        </w:rPr>
        <w:t xml:space="preserve"> Au</w:t>
      </w:r>
      <w:r>
        <w:rPr>
          <w:rFonts w:ascii="Arial" w:hAnsi="Arial"/>
        </w:rPr>
        <w:t>stralia are reopening again, which are very positive, we will start to see, ideally, some students all going well, and on track some students returning hopefully by the end of this year. Now, the priority for those students will be those that need to compl</w:t>
      </w:r>
      <w:r>
        <w:rPr>
          <w:rFonts w:ascii="Arial" w:hAnsi="Arial"/>
        </w:rPr>
        <w:t xml:space="preserve">ete those placements or complete their qualification they need to do placements or </w:t>
      </w:r>
      <w:proofErr w:type="spellStart"/>
      <w:r>
        <w:rPr>
          <w:rFonts w:ascii="Arial" w:hAnsi="Arial"/>
        </w:rPr>
        <w:t>practicals</w:t>
      </w:r>
      <w:proofErr w:type="spellEnd"/>
      <w:r>
        <w:rPr>
          <w:rFonts w:ascii="Arial" w:hAnsi="Arial"/>
        </w:rPr>
        <w:t xml:space="preserve">, or an element of their qualification on shore, they will be the priority to come back first, but their very presence here in the city in the state will generate </w:t>
      </w:r>
      <w:r>
        <w:rPr>
          <w:rFonts w:ascii="Arial" w:hAnsi="Arial"/>
        </w:rPr>
        <w:t xml:space="preserve">a level of activity and vibrancy because I think that's something that a lot of people comment on that has been missing in the city as well. And, you know, as we start to see, things </w:t>
      </w:r>
      <w:proofErr w:type="gramStart"/>
      <w:r>
        <w:rPr>
          <w:rFonts w:ascii="Arial" w:hAnsi="Arial"/>
        </w:rPr>
        <w:t>open up</w:t>
      </w:r>
      <w:proofErr w:type="gramEnd"/>
      <w:r>
        <w:rPr>
          <w:rFonts w:ascii="Arial" w:hAnsi="Arial"/>
        </w:rPr>
        <w:t xml:space="preserve"> in 2022. If we're on the right track, we'll see some new students</w:t>
      </w:r>
      <w:r>
        <w:rPr>
          <w:rFonts w:ascii="Arial" w:hAnsi="Arial"/>
        </w:rPr>
        <w:t xml:space="preserve"> starting to return at some point next year.</w:t>
      </w:r>
    </w:p>
    <w:p w14:paraId="65E1A451" w14:textId="77777777" w:rsidR="00D01E7D" w:rsidRDefault="00D01E7D">
      <w:pPr>
        <w:spacing w:after="0"/>
      </w:pPr>
    </w:p>
    <w:p w14:paraId="1C69AB92"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16:00</w:t>
      </w:r>
      <w:proofErr w:type="gramEnd"/>
    </w:p>
    <w:p w14:paraId="1CE7B8FD" w14:textId="77777777" w:rsidR="00D01E7D" w:rsidRDefault="00CD610F">
      <w:pPr>
        <w:spacing w:after="0"/>
      </w:pPr>
      <w:r>
        <w:rPr>
          <w:rFonts w:ascii="Arial" w:hAnsi="Arial"/>
        </w:rPr>
        <w:t>Now we were in South Australia, there was a handful of students who went to the Northern Territory, but the South Australia was the first to get state to get approval from the federal gover</w:t>
      </w:r>
      <w:r>
        <w:rPr>
          <w:rFonts w:ascii="Arial" w:hAnsi="Arial"/>
        </w:rPr>
        <w:t>nment. For a Go ahead. You know, there have been a series events that have been back a year now that we've had, yes, some sort of agreement and even formal agreement more recently, but we still haven't got a set date. And we've also got, Victoria has now g</w:t>
      </w:r>
      <w:r>
        <w:rPr>
          <w:rFonts w:ascii="Arial" w:hAnsi="Arial"/>
        </w:rPr>
        <w:t xml:space="preserve">ot their plans, New South Wales got their plans. </w:t>
      </w:r>
      <w:proofErr w:type="gramStart"/>
      <w:r>
        <w:rPr>
          <w:rFonts w:ascii="Arial" w:hAnsi="Arial"/>
        </w:rPr>
        <w:t>So</w:t>
      </w:r>
      <w:proofErr w:type="gramEnd"/>
      <w:r>
        <w:rPr>
          <w:rFonts w:ascii="Arial" w:hAnsi="Arial"/>
        </w:rPr>
        <w:t xml:space="preserve"> are we at risk of South Australia losing the first mover advantage that we might have had?</w:t>
      </w:r>
    </w:p>
    <w:p w14:paraId="00B07730" w14:textId="77777777" w:rsidR="00D01E7D" w:rsidRDefault="00D01E7D">
      <w:pPr>
        <w:spacing w:after="0"/>
      </w:pPr>
    </w:p>
    <w:p w14:paraId="0CD92589" w14:textId="77777777" w:rsidR="00D01E7D" w:rsidRDefault="00CD610F">
      <w:pPr>
        <w:spacing w:after="0"/>
      </w:pPr>
      <w:r>
        <w:rPr>
          <w:rFonts w:ascii="Arial" w:hAnsi="Arial"/>
          <w:b/>
        </w:rPr>
        <w:t xml:space="preserve">Karyn </w:t>
      </w:r>
      <w:proofErr w:type="gramStart"/>
      <w:r>
        <w:rPr>
          <w:rFonts w:ascii="Arial" w:hAnsi="Arial"/>
          <w:b/>
        </w:rPr>
        <w:t xml:space="preserve">Kent  </w:t>
      </w:r>
      <w:r>
        <w:rPr>
          <w:rFonts w:ascii="Arial" w:hAnsi="Arial"/>
          <w:color w:val="5D7284"/>
        </w:rPr>
        <w:t>16:33</w:t>
      </w:r>
      <w:proofErr w:type="gramEnd"/>
    </w:p>
    <w:p w14:paraId="0181BBFC" w14:textId="77777777" w:rsidR="00D01E7D" w:rsidRDefault="00CD610F">
      <w:pPr>
        <w:spacing w:after="0"/>
      </w:pPr>
      <w:r>
        <w:rPr>
          <w:rFonts w:ascii="Arial" w:hAnsi="Arial"/>
        </w:rPr>
        <w:t xml:space="preserve">Look, I think we will be one of the first </w:t>
      </w:r>
      <w:proofErr w:type="gramStart"/>
      <w:r>
        <w:rPr>
          <w:rFonts w:ascii="Arial" w:hAnsi="Arial"/>
        </w:rPr>
        <w:t>definitely still</w:t>
      </w:r>
      <w:proofErr w:type="gramEnd"/>
      <w:r>
        <w:rPr>
          <w:rFonts w:ascii="Arial" w:hAnsi="Arial"/>
        </w:rPr>
        <w:t xml:space="preserve"> one of the first states to start we</w:t>
      </w:r>
      <w:r>
        <w:rPr>
          <w:rFonts w:ascii="Arial" w:hAnsi="Arial"/>
        </w:rPr>
        <w:t xml:space="preserve">lcoming students back. And I think the priority, as I said earlier, is the individual for assets in particularly for the </w:t>
      </w:r>
      <w:r>
        <w:rPr>
          <w:rFonts w:ascii="Arial" w:hAnsi="Arial"/>
        </w:rPr>
        <w:lastRenderedPageBreak/>
        <w:t>universities and the schools and the other providers is those helping those students who are partway through their qualification to get</w:t>
      </w:r>
      <w:r>
        <w:rPr>
          <w:rFonts w:ascii="Arial" w:hAnsi="Arial"/>
        </w:rPr>
        <w:t xml:space="preserve"> back first and foremost. </w:t>
      </w:r>
      <w:proofErr w:type="gramStart"/>
      <w:r>
        <w:rPr>
          <w:rFonts w:ascii="Arial" w:hAnsi="Arial"/>
        </w:rPr>
        <w:t>So</w:t>
      </w:r>
      <w:proofErr w:type="gramEnd"/>
      <w:r>
        <w:rPr>
          <w:rFonts w:ascii="Arial" w:hAnsi="Arial"/>
        </w:rPr>
        <w:t xml:space="preserve"> for the individual, that's </w:t>
      </w:r>
      <w:proofErr w:type="spellStart"/>
      <w:r>
        <w:rPr>
          <w:rFonts w:ascii="Arial" w:hAnsi="Arial"/>
        </w:rPr>
        <w:t>that's</w:t>
      </w:r>
      <w:proofErr w:type="spellEnd"/>
      <w:r>
        <w:rPr>
          <w:rFonts w:ascii="Arial" w:hAnsi="Arial"/>
        </w:rPr>
        <w:t xml:space="preserve"> the imperative is to get those students back for those individuals. And, you know, the signal that it sends to, to new and prospective students is going to be very important. </w:t>
      </w:r>
      <w:proofErr w:type="gramStart"/>
      <w:r>
        <w:rPr>
          <w:rFonts w:ascii="Arial" w:hAnsi="Arial"/>
        </w:rPr>
        <w:t>So</w:t>
      </w:r>
      <w:proofErr w:type="gramEnd"/>
      <w:r>
        <w:rPr>
          <w:rFonts w:ascii="Arial" w:hAnsi="Arial"/>
        </w:rPr>
        <w:t xml:space="preserve"> you know, it's </w:t>
      </w:r>
      <w:r>
        <w:rPr>
          <w:rFonts w:ascii="Arial" w:hAnsi="Arial"/>
        </w:rPr>
        <w:t>very competitive,</w:t>
      </w:r>
    </w:p>
    <w:p w14:paraId="69156EE6" w14:textId="77777777" w:rsidR="00D01E7D" w:rsidRDefault="00D01E7D">
      <w:pPr>
        <w:spacing w:after="0"/>
      </w:pPr>
    </w:p>
    <w:p w14:paraId="764C6686"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17:09</w:t>
      </w:r>
      <w:proofErr w:type="gramEnd"/>
    </w:p>
    <w:p w14:paraId="6C062521" w14:textId="77777777" w:rsidR="00D01E7D" w:rsidRDefault="00CD610F">
      <w:pPr>
        <w:spacing w:after="0"/>
      </w:pPr>
      <w:r>
        <w:rPr>
          <w:rFonts w:ascii="Arial" w:hAnsi="Arial"/>
        </w:rPr>
        <w:t xml:space="preserve">where the sticking points now because it's, it's a process that's to the side of returning Australians and central children. </w:t>
      </w:r>
      <w:proofErr w:type="gramStart"/>
      <w:r>
        <w:rPr>
          <w:rFonts w:ascii="Arial" w:hAnsi="Arial"/>
        </w:rPr>
        <w:t>So</w:t>
      </w:r>
      <w:proofErr w:type="gramEnd"/>
      <w:r>
        <w:rPr>
          <w:rFonts w:ascii="Arial" w:hAnsi="Arial"/>
        </w:rPr>
        <w:t xml:space="preserve"> it's a, it's not interfering with media, hotels, not interfering with anything </w:t>
      </w:r>
      <w:r>
        <w:rPr>
          <w:rFonts w:ascii="Arial" w:hAnsi="Arial"/>
        </w:rPr>
        <w:t xml:space="preserve">else. Right. </w:t>
      </w:r>
      <w:proofErr w:type="gramStart"/>
      <w:r>
        <w:rPr>
          <w:rFonts w:ascii="Arial" w:hAnsi="Arial"/>
        </w:rPr>
        <w:t>So</w:t>
      </w:r>
      <w:proofErr w:type="gramEnd"/>
      <w:r>
        <w:rPr>
          <w:rFonts w:ascii="Arial" w:hAnsi="Arial"/>
        </w:rPr>
        <w:t xml:space="preserve"> </w:t>
      </w:r>
      <w:proofErr w:type="spellStart"/>
      <w:r>
        <w:rPr>
          <w:rFonts w:ascii="Arial" w:hAnsi="Arial"/>
        </w:rPr>
        <w:t>So</w:t>
      </w:r>
      <w:proofErr w:type="spellEnd"/>
      <w:r>
        <w:rPr>
          <w:rFonts w:ascii="Arial" w:hAnsi="Arial"/>
        </w:rPr>
        <w:t xml:space="preserve"> what are the points that haven't been resolved at</w:t>
      </w:r>
    </w:p>
    <w:p w14:paraId="42CB45F8" w14:textId="77777777" w:rsidR="00D01E7D" w:rsidRDefault="00D01E7D">
      <w:pPr>
        <w:spacing w:after="0"/>
      </w:pPr>
    </w:p>
    <w:p w14:paraId="0B4812FD" w14:textId="77777777" w:rsidR="00D01E7D" w:rsidRDefault="00CD610F">
      <w:pPr>
        <w:spacing w:after="0"/>
      </w:pPr>
      <w:r>
        <w:rPr>
          <w:rFonts w:ascii="Arial" w:hAnsi="Arial"/>
          <w:b/>
        </w:rPr>
        <w:t xml:space="preserve">Karyn </w:t>
      </w:r>
      <w:proofErr w:type="gramStart"/>
      <w:r>
        <w:rPr>
          <w:rFonts w:ascii="Arial" w:hAnsi="Arial"/>
          <w:b/>
        </w:rPr>
        <w:t xml:space="preserve">Kent  </w:t>
      </w:r>
      <w:r>
        <w:rPr>
          <w:rFonts w:ascii="Arial" w:hAnsi="Arial"/>
          <w:color w:val="5D7284"/>
        </w:rPr>
        <w:t>17:28</w:t>
      </w:r>
      <w:proofErr w:type="gramEnd"/>
    </w:p>
    <w:p w14:paraId="670D29DB" w14:textId="77777777" w:rsidR="00D01E7D" w:rsidRDefault="00CD610F">
      <w:pPr>
        <w:spacing w:after="0"/>
      </w:pPr>
      <w:r>
        <w:rPr>
          <w:rFonts w:ascii="Arial" w:hAnsi="Arial"/>
        </w:rPr>
        <w:t xml:space="preserve">just a few logistical and matters that the sector is working through, so the sector is now operationalizing, this and working very closely with the government agencies </w:t>
      </w:r>
      <w:r>
        <w:rPr>
          <w:rFonts w:ascii="Arial" w:hAnsi="Arial"/>
        </w:rPr>
        <w:t xml:space="preserve">such as SA Health, to </w:t>
      </w:r>
      <w:proofErr w:type="spellStart"/>
      <w:r>
        <w:rPr>
          <w:rFonts w:ascii="Arial" w:hAnsi="Arial"/>
        </w:rPr>
        <w:t>to</w:t>
      </w:r>
      <w:proofErr w:type="spellEnd"/>
      <w:r>
        <w:rPr>
          <w:rFonts w:ascii="Arial" w:hAnsi="Arial"/>
        </w:rPr>
        <w:t xml:space="preserve"> make sure that we're operationalizing this in a very safe manner for both the community </w:t>
      </w:r>
      <w:proofErr w:type="gramStart"/>
      <w:r>
        <w:rPr>
          <w:rFonts w:ascii="Arial" w:hAnsi="Arial"/>
        </w:rPr>
        <w:t>and also</w:t>
      </w:r>
      <w:proofErr w:type="gramEnd"/>
      <w:r>
        <w:rPr>
          <w:rFonts w:ascii="Arial" w:hAnsi="Arial"/>
        </w:rPr>
        <w:t xml:space="preserve"> the students returning so.</w:t>
      </w:r>
    </w:p>
    <w:p w14:paraId="7F0BAE5E" w14:textId="77777777" w:rsidR="00D01E7D" w:rsidRDefault="00D01E7D">
      <w:pPr>
        <w:spacing w:after="0"/>
      </w:pPr>
    </w:p>
    <w:p w14:paraId="7E2D36FE"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17:46</w:t>
      </w:r>
      <w:proofErr w:type="gramEnd"/>
    </w:p>
    <w:p w14:paraId="27A3AF60" w14:textId="77777777" w:rsidR="00D01E7D" w:rsidRDefault="00CD610F">
      <w:pPr>
        <w:spacing w:after="0"/>
      </w:pPr>
      <w:r>
        <w:rPr>
          <w:rFonts w:ascii="Arial" w:hAnsi="Arial"/>
        </w:rPr>
        <w:t xml:space="preserve">So that would reflect physical changes to students? </w:t>
      </w:r>
      <w:proofErr w:type="spellStart"/>
      <w:r>
        <w:rPr>
          <w:rFonts w:ascii="Arial" w:hAnsi="Arial"/>
        </w:rPr>
        <w:t>parafield</w:t>
      </w:r>
      <w:proofErr w:type="spellEnd"/>
      <w:r>
        <w:rPr>
          <w:rFonts w:ascii="Arial" w:hAnsi="Arial"/>
        </w:rPr>
        <w:t>?</w:t>
      </w:r>
    </w:p>
    <w:p w14:paraId="4D8BCE84" w14:textId="77777777" w:rsidR="00D01E7D" w:rsidRDefault="00D01E7D">
      <w:pPr>
        <w:spacing w:after="0"/>
      </w:pPr>
    </w:p>
    <w:p w14:paraId="077E733A" w14:textId="77777777" w:rsidR="00D01E7D" w:rsidRDefault="00CD610F">
      <w:pPr>
        <w:spacing w:after="0"/>
      </w:pPr>
      <w:r>
        <w:rPr>
          <w:rFonts w:ascii="Arial" w:hAnsi="Arial"/>
          <w:b/>
        </w:rPr>
        <w:t xml:space="preserve">Karyn </w:t>
      </w:r>
      <w:proofErr w:type="gramStart"/>
      <w:r>
        <w:rPr>
          <w:rFonts w:ascii="Arial" w:hAnsi="Arial"/>
          <w:b/>
        </w:rPr>
        <w:t xml:space="preserve">Kent  </w:t>
      </w:r>
      <w:r>
        <w:rPr>
          <w:rFonts w:ascii="Arial" w:hAnsi="Arial"/>
          <w:color w:val="5D7284"/>
        </w:rPr>
        <w:t>17:50</w:t>
      </w:r>
      <w:proofErr w:type="gramEnd"/>
    </w:p>
    <w:p w14:paraId="1917204F" w14:textId="77777777" w:rsidR="00D01E7D" w:rsidRDefault="00CD610F">
      <w:pPr>
        <w:spacing w:after="0"/>
      </w:pPr>
      <w:r>
        <w:rPr>
          <w:rFonts w:ascii="Arial" w:hAnsi="Arial"/>
        </w:rPr>
        <w:t>Abs</w:t>
      </w:r>
      <w:r>
        <w:rPr>
          <w:rFonts w:ascii="Arial" w:hAnsi="Arial"/>
        </w:rPr>
        <w:t xml:space="preserve">olutely. </w:t>
      </w:r>
      <w:proofErr w:type="gramStart"/>
      <w:r>
        <w:rPr>
          <w:rFonts w:ascii="Arial" w:hAnsi="Arial"/>
        </w:rPr>
        <w:t>So</w:t>
      </w:r>
      <w:proofErr w:type="gramEnd"/>
      <w:r>
        <w:rPr>
          <w:rFonts w:ascii="Arial" w:hAnsi="Arial"/>
        </w:rPr>
        <w:t xml:space="preserve"> there's got to be some operational infrastructure changes out at </w:t>
      </w:r>
      <w:proofErr w:type="spellStart"/>
      <w:r>
        <w:rPr>
          <w:rFonts w:ascii="Arial" w:hAnsi="Arial"/>
        </w:rPr>
        <w:t>Parafield</w:t>
      </w:r>
      <w:proofErr w:type="spellEnd"/>
      <w:r>
        <w:rPr>
          <w:rFonts w:ascii="Arial" w:hAnsi="Arial"/>
        </w:rPr>
        <w:t xml:space="preserve"> the site that's been selected and approved by se health to </w:t>
      </w:r>
      <w:proofErr w:type="spellStart"/>
      <w:r>
        <w:rPr>
          <w:rFonts w:ascii="Arial" w:hAnsi="Arial"/>
        </w:rPr>
        <w:t>to</w:t>
      </w:r>
      <w:proofErr w:type="spellEnd"/>
      <w:r>
        <w:rPr>
          <w:rFonts w:ascii="Arial" w:hAnsi="Arial"/>
        </w:rPr>
        <w:t xml:space="preserve"> accommodate the students when they return. And that will take you know, </w:t>
      </w:r>
      <w:proofErr w:type="gramStart"/>
      <w:r>
        <w:rPr>
          <w:rFonts w:ascii="Arial" w:hAnsi="Arial"/>
        </w:rPr>
        <w:t>a number of</w:t>
      </w:r>
      <w:proofErr w:type="gramEnd"/>
      <w:r>
        <w:rPr>
          <w:rFonts w:ascii="Arial" w:hAnsi="Arial"/>
        </w:rPr>
        <w:t xml:space="preserve"> weeks to </w:t>
      </w:r>
      <w:proofErr w:type="spellStart"/>
      <w:r>
        <w:rPr>
          <w:rFonts w:ascii="Arial" w:hAnsi="Arial"/>
        </w:rPr>
        <w:t>to</w:t>
      </w:r>
      <w:proofErr w:type="spellEnd"/>
      <w:r>
        <w:rPr>
          <w:rFonts w:ascii="Arial" w:hAnsi="Arial"/>
        </w:rPr>
        <w:t>, to set tha</w:t>
      </w:r>
      <w:r>
        <w:rPr>
          <w:rFonts w:ascii="Arial" w:hAnsi="Arial"/>
        </w:rPr>
        <w:t xml:space="preserve">t up. </w:t>
      </w:r>
      <w:proofErr w:type="gramStart"/>
      <w:r>
        <w:rPr>
          <w:rFonts w:ascii="Arial" w:hAnsi="Arial"/>
        </w:rPr>
        <w:t>So</w:t>
      </w:r>
      <w:proofErr w:type="gramEnd"/>
      <w:r>
        <w:rPr>
          <w:rFonts w:ascii="Arial" w:hAnsi="Arial"/>
        </w:rPr>
        <w:t xml:space="preserve"> we you know, we as I said, the sector is working really closely together, and there's a real momentum and ideally, we do start seeing those students return by the end of the year</w:t>
      </w:r>
    </w:p>
    <w:p w14:paraId="273F3EEF" w14:textId="77777777" w:rsidR="00D01E7D" w:rsidRDefault="00D01E7D">
      <w:pPr>
        <w:spacing w:after="0"/>
      </w:pPr>
    </w:p>
    <w:p w14:paraId="405E0E32"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18:15</w:t>
      </w:r>
      <w:proofErr w:type="gramEnd"/>
    </w:p>
    <w:p w14:paraId="735376EB" w14:textId="77777777" w:rsidR="00D01E7D" w:rsidRDefault="00CD610F">
      <w:pPr>
        <w:spacing w:after="0"/>
      </w:pPr>
      <w:r>
        <w:rPr>
          <w:rFonts w:ascii="Arial" w:hAnsi="Arial"/>
        </w:rPr>
        <w:t>and the cluster, I think, earlier, there was i</w:t>
      </w:r>
      <w:r>
        <w:rPr>
          <w:rFonts w:ascii="Arial" w:hAnsi="Arial"/>
        </w:rPr>
        <w:t xml:space="preserve">ndication that deciding who is going to cover exactly which bit of the cost was </w:t>
      </w:r>
      <w:proofErr w:type="spellStart"/>
      <w:r>
        <w:rPr>
          <w:rFonts w:ascii="Arial" w:hAnsi="Arial"/>
        </w:rPr>
        <w:t>was</w:t>
      </w:r>
      <w:proofErr w:type="spellEnd"/>
      <w:r>
        <w:rPr>
          <w:rFonts w:ascii="Arial" w:hAnsi="Arial"/>
        </w:rPr>
        <w:t xml:space="preserve"> still being negotiated is that is that reached some sort of position where it's clear now who's going to pay well, then</w:t>
      </w:r>
    </w:p>
    <w:p w14:paraId="6405FEA5" w14:textId="77777777" w:rsidR="00D01E7D" w:rsidRDefault="00D01E7D">
      <w:pPr>
        <w:spacing w:after="0"/>
      </w:pPr>
    </w:p>
    <w:p w14:paraId="5506E1B9" w14:textId="77777777" w:rsidR="00D01E7D" w:rsidRDefault="00CD610F">
      <w:pPr>
        <w:spacing w:after="0"/>
      </w:pPr>
      <w:r>
        <w:rPr>
          <w:rFonts w:ascii="Arial" w:hAnsi="Arial"/>
          <w:b/>
        </w:rPr>
        <w:t xml:space="preserve">Karyn </w:t>
      </w:r>
      <w:proofErr w:type="gramStart"/>
      <w:r>
        <w:rPr>
          <w:rFonts w:ascii="Arial" w:hAnsi="Arial"/>
          <w:b/>
        </w:rPr>
        <w:t xml:space="preserve">Kent  </w:t>
      </w:r>
      <w:r>
        <w:rPr>
          <w:rFonts w:ascii="Arial" w:hAnsi="Arial"/>
          <w:color w:val="5D7284"/>
        </w:rPr>
        <w:t>18:29</w:t>
      </w:r>
      <w:proofErr w:type="gramEnd"/>
    </w:p>
    <w:p w14:paraId="040E51A0" w14:textId="77777777" w:rsidR="00D01E7D" w:rsidRDefault="00CD610F">
      <w:pPr>
        <w:spacing w:after="0"/>
      </w:pPr>
      <w:r>
        <w:rPr>
          <w:rFonts w:ascii="Arial" w:hAnsi="Arial"/>
        </w:rPr>
        <w:t xml:space="preserve">the cost </w:t>
      </w:r>
      <w:proofErr w:type="gramStart"/>
      <w:r>
        <w:rPr>
          <w:rFonts w:ascii="Arial" w:hAnsi="Arial"/>
        </w:rPr>
        <w:t>do</w:t>
      </w:r>
      <w:proofErr w:type="gramEnd"/>
      <w:r>
        <w:rPr>
          <w:rFonts w:ascii="Arial" w:hAnsi="Arial"/>
        </w:rPr>
        <w:t xml:space="preserve"> stick with the </w:t>
      </w:r>
      <w:r>
        <w:rPr>
          <w:rFonts w:ascii="Arial" w:hAnsi="Arial"/>
        </w:rPr>
        <w:t xml:space="preserve">sector and </w:t>
      </w:r>
      <w:proofErr w:type="spellStart"/>
      <w:r>
        <w:rPr>
          <w:rFonts w:ascii="Arial" w:hAnsi="Arial"/>
        </w:rPr>
        <w:t>and</w:t>
      </w:r>
      <w:proofErr w:type="spellEnd"/>
      <w:r>
        <w:rPr>
          <w:rFonts w:ascii="Arial" w:hAnsi="Arial"/>
        </w:rPr>
        <w:t xml:space="preserve"> they'll there'll be a side discussion at some point that the students will have to contribute some as they are for all return </w:t>
      </w:r>
      <w:proofErr w:type="spellStart"/>
      <w:r>
        <w:rPr>
          <w:rFonts w:ascii="Arial" w:hAnsi="Arial"/>
        </w:rPr>
        <w:t>programmes</w:t>
      </w:r>
      <w:proofErr w:type="spellEnd"/>
      <w:r>
        <w:rPr>
          <w:rFonts w:ascii="Arial" w:hAnsi="Arial"/>
        </w:rPr>
        <w:t xml:space="preserve"> around Australia or, and that will include flights and a contribution to </w:t>
      </w:r>
      <w:proofErr w:type="spellStart"/>
      <w:r>
        <w:rPr>
          <w:rFonts w:ascii="Arial" w:hAnsi="Arial"/>
        </w:rPr>
        <w:t>to</w:t>
      </w:r>
      <w:proofErr w:type="spellEnd"/>
      <w:r>
        <w:rPr>
          <w:rFonts w:ascii="Arial" w:hAnsi="Arial"/>
        </w:rPr>
        <w:t xml:space="preserve"> the quarantine so</w:t>
      </w:r>
    </w:p>
    <w:p w14:paraId="345E0B51" w14:textId="77777777" w:rsidR="00D01E7D" w:rsidRDefault="00D01E7D">
      <w:pPr>
        <w:spacing w:after="0"/>
      </w:pPr>
    </w:p>
    <w:p w14:paraId="16E4F201" w14:textId="77777777" w:rsidR="00D01E7D" w:rsidRDefault="00CD610F">
      <w:pPr>
        <w:spacing w:after="0"/>
      </w:pPr>
      <w:r>
        <w:rPr>
          <w:rFonts w:ascii="Arial" w:hAnsi="Arial"/>
          <w:b/>
        </w:rPr>
        <w:t xml:space="preserve">Chris </w:t>
      </w:r>
      <w:proofErr w:type="gramStart"/>
      <w:r>
        <w:rPr>
          <w:rFonts w:ascii="Arial" w:hAnsi="Arial"/>
          <w:b/>
        </w:rPr>
        <w:t>Rus</w:t>
      </w:r>
      <w:r>
        <w:rPr>
          <w:rFonts w:ascii="Arial" w:hAnsi="Arial"/>
          <w:b/>
        </w:rPr>
        <w:t xml:space="preserve">sell  </w:t>
      </w:r>
      <w:r>
        <w:rPr>
          <w:rFonts w:ascii="Arial" w:hAnsi="Arial"/>
          <w:color w:val="5D7284"/>
        </w:rPr>
        <w:t>18:45</w:t>
      </w:r>
      <w:proofErr w:type="gramEnd"/>
    </w:p>
    <w:p w14:paraId="6824C017" w14:textId="77777777" w:rsidR="00D01E7D" w:rsidRDefault="00CD610F">
      <w:pPr>
        <w:spacing w:after="0"/>
      </w:pPr>
      <w:r>
        <w:rPr>
          <w:rFonts w:ascii="Arial" w:hAnsi="Arial"/>
        </w:rPr>
        <w:t>and do you think we're going to get chartered planes? Or are we going to rely on commercial airlines coming in just on the regular flights and having a spare seat not needed by anyone else?</w:t>
      </w:r>
    </w:p>
    <w:p w14:paraId="64EA273E" w14:textId="77777777" w:rsidR="00D01E7D" w:rsidRDefault="00D01E7D">
      <w:pPr>
        <w:spacing w:after="0"/>
      </w:pPr>
    </w:p>
    <w:p w14:paraId="05F05D27" w14:textId="77777777" w:rsidR="00D01E7D" w:rsidRDefault="00CD610F">
      <w:pPr>
        <w:spacing w:after="0"/>
      </w:pPr>
      <w:r>
        <w:rPr>
          <w:rFonts w:ascii="Arial" w:hAnsi="Arial"/>
          <w:b/>
        </w:rPr>
        <w:t xml:space="preserve">Karyn </w:t>
      </w:r>
      <w:proofErr w:type="gramStart"/>
      <w:r>
        <w:rPr>
          <w:rFonts w:ascii="Arial" w:hAnsi="Arial"/>
          <w:b/>
        </w:rPr>
        <w:t xml:space="preserve">Kent  </w:t>
      </w:r>
      <w:r>
        <w:rPr>
          <w:rFonts w:ascii="Arial" w:hAnsi="Arial"/>
          <w:color w:val="5D7284"/>
        </w:rPr>
        <w:t>18:54</w:t>
      </w:r>
      <w:proofErr w:type="gramEnd"/>
    </w:p>
    <w:p w14:paraId="71325CA9" w14:textId="77777777" w:rsidR="00D01E7D" w:rsidRDefault="00CD610F">
      <w:pPr>
        <w:spacing w:after="0"/>
      </w:pPr>
      <w:r>
        <w:rPr>
          <w:rFonts w:ascii="Arial" w:hAnsi="Arial"/>
        </w:rPr>
        <w:t>Well, I think those discussions are</w:t>
      </w:r>
      <w:r>
        <w:rPr>
          <w:rFonts w:ascii="Arial" w:hAnsi="Arial"/>
        </w:rPr>
        <w:t xml:space="preserve"> </w:t>
      </w:r>
      <w:proofErr w:type="gramStart"/>
      <w:r>
        <w:rPr>
          <w:rFonts w:ascii="Arial" w:hAnsi="Arial"/>
        </w:rPr>
        <w:t>actually underway</w:t>
      </w:r>
      <w:proofErr w:type="gramEnd"/>
      <w:r>
        <w:rPr>
          <w:rFonts w:ascii="Arial" w:hAnsi="Arial"/>
        </w:rPr>
        <w:t xml:space="preserve"> with the airlines at the moment as to what's going to work best, because as I said, ideally, we bring in, you know, around 200 students at once into to </w:t>
      </w:r>
      <w:proofErr w:type="spellStart"/>
      <w:r>
        <w:rPr>
          <w:rFonts w:ascii="Arial" w:hAnsi="Arial"/>
        </w:rPr>
        <w:lastRenderedPageBreak/>
        <w:t>maximise</w:t>
      </w:r>
      <w:proofErr w:type="spellEnd"/>
      <w:r>
        <w:rPr>
          <w:rFonts w:ascii="Arial" w:hAnsi="Arial"/>
        </w:rPr>
        <w:t xml:space="preserve"> the capacity at </w:t>
      </w:r>
      <w:proofErr w:type="spellStart"/>
      <w:r>
        <w:rPr>
          <w:rFonts w:ascii="Arial" w:hAnsi="Arial"/>
        </w:rPr>
        <w:t>parafield</w:t>
      </w:r>
      <w:proofErr w:type="spellEnd"/>
      <w:r>
        <w:rPr>
          <w:rFonts w:ascii="Arial" w:hAnsi="Arial"/>
        </w:rPr>
        <w:t>, to how we operationalize that with the air capaci</w:t>
      </w:r>
      <w:r>
        <w:rPr>
          <w:rFonts w:ascii="Arial" w:hAnsi="Arial"/>
        </w:rPr>
        <w:t>ty that's available is something we're working through.</w:t>
      </w:r>
    </w:p>
    <w:p w14:paraId="3419A1C7" w14:textId="77777777" w:rsidR="00D01E7D" w:rsidRDefault="00D01E7D">
      <w:pPr>
        <w:spacing w:after="0"/>
      </w:pPr>
    </w:p>
    <w:p w14:paraId="566015CD"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19:12</w:t>
      </w:r>
      <w:proofErr w:type="gramEnd"/>
    </w:p>
    <w:p w14:paraId="3F313064" w14:textId="77777777" w:rsidR="00D01E7D" w:rsidRDefault="00CD610F">
      <w:pPr>
        <w:spacing w:after="0"/>
      </w:pPr>
      <w:r>
        <w:rPr>
          <w:rFonts w:ascii="Arial" w:hAnsi="Arial"/>
        </w:rPr>
        <w:t>So maybe you've charted flights?</w:t>
      </w:r>
    </w:p>
    <w:p w14:paraId="5D1A3AC7" w14:textId="77777777" w:rsidR="00D01E7D" w:rsidRDefault="00D01E7D">
      <w:pPr>
        <w:spacing w:after="0"/>
      </w:pPr>
    </w:p>
    <w:p w14:paraId="524DC4F3" w14:textId="77777777" w:rsidR="00D01E7D" w:rsidRDefault="00CD610F">
      <w:pPr>
        <w:spacing w:after="0"/>
      </w:pPr>
      <w:r>
        <w:rPr>
          <w:rFonts w:ascii="Arial" w:hAnsi="Arial"/>
          <w:b/>
        </w:rPr>
        <w:t xml:space="preserve">Karyn </w:t>
      </w:r>
      <w:proofErr w:type="gramStart"/>
      <w:r>
        <w:rPr>
          <w:rFonts w:ascii="Arial" w:hAnsi="Arial"/>
          <w:b/>
        </w:rPr>
        <w:t xml:space="preserve">Kent  </w:t>
      </w:r>
      <w:r>
        <w:rPr>
          <w:rFonts w:ascii="Arial" w:hAnsi="Arial"/>
          <w:color w:val="5D7284"/>
        </w:rPr>
        <w:t>19:14</w:t>
      </w:r>
      <w:proofErr w:type="gramEnd"/>
    </w:p>
    <w:p w14:paraId="0C898442" w14:textId="77777777" w:rsidR="00D01E7D" w:rsidRDefault="00CD610F">
      <w:pPr>
        <w:spacing w:after="0"/>
      </w:pPr>
      <w:r>
        <w:rPr>
          <w:rFonts w:ascii="Arial" w:hAnsi="Arial"/>
        </w:rPr>
        <w:t xml:space="preserve">Possibly, yeah, that's </w:t>
      </w:r>
      <w:proofErr w:type="gramStart"/>
      <w:r>
        <w:rPr>
          <w:rFonts w:ascii="Arial" w:hAnsi="Arial"/>
        </w:rPr>
        <w:t>definitely an</w:t>
      </w:r>
      <w:proofErr w:type="gramEnd"/>
      <w:r>
        <w:rPr>
          <w:rFonts w:ascii="Arial" w:hAnsi="Arial"/>
        </w:rPr>
        <w:t xml:space="preserve"> option. </w:t>
      </w:r>
      <w:proofErr w:type="gramStart"/>
      <w:r>
        <w:rPr>
          <w:rFonts w:ascii="Arial" w:hAnsi="Arial"/>
        </w:rPr>
        <w:t>So</w:t>
      </w:r>
      <w:proofErr w:type="gramEnd"/>
      <w:r>
        <w:rPr>
          <w:rFonts w:ascii="Arial" w:hAnsi="Arial"/>
        </w:rPr>
        <w:t xml:space="preserve"> I bet potentially working with commercial carriers. You know, there's a lot </w:t>
      </w:r>
      <w:r>
        <w:rPr>
          <w:rFonts w:ascii="Arial" w:hAnsi="Arial"/>
        </w:rPr>
        <w:t>of different ways to do this yet.</w:t>
      </w:r>
    </w:p>
    <w:p w14:paraId="12A3939F" w14:textId="77777777" w:rsidR="00D01E7D" w:rsidRDefault="00D01E7D">
      <w:pPr>
        <w:spacing w:after="0"/>
      </w:pPr>
    </w:p>
    <w:p w14:paraId="286304B8"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19:22</w:t>
      </w:r>
      <w:proofErr w:type="gramEnd"/>
    </w:p>
    <w:p w14:paraId="79B8C508" w14:textId="77777777" w:rsidR="00D01E7D" w:rsidRDefault="00CD610F">
      <w:pPr>
        <w:spacing w:after="0"/>
      </w:pPr>
      <w:proofErr w:type="gramStart"/>
      <w:r>
        <w:rPr>
          <w:rFonts w:ascii="Arial" w:hAnsi="Arial"/>
        </w:rPr>
        <w:t>So</w:t>
      </w:r>
      <w:proofErr w:type="gramEnd"/>
      <w:r>
        <w:rPr>
          <w:rFonts w:ascii="Arial" w:hAnsi="Arial"/>
        </w:rPr>
        <w:t xml:space="preserve"> the Federal Minister expects that there will be 1000s of students coming back by next year. Do you think that's realistic? Are we Colin?</w:t>
      </w:r>
    </w:p>
    <w:p w14:paraId="406BBAF8" w14:textId="77777777" w:rsidR="00D01E7D" w:rsidRDefault="00D01E7D">
      <w:pPr>
        <w:spacing w:after="0"/>
      </w:pPr>
    </w:p>
    <w:p w14:paraId="7FF087B1" w14:textId="77777777" w:rsidR="00D01E7D" w:rsidRDefault="00CD610F">
      <w:pPr>
        <w:spacing w:after="0"/>
      </w:pPr>
      <w:r>
        <w:rPr>
          <w:rFonts w:ascii="Arial" w:hAnsi="Arial"/>
          <w:b/>
        </w:rPr>
        <w:t xml:space="preserve">Professor Colin </w:t>
      </w:r>
      <w:proofErr w:type="gramStart"/>
      <w:r>
        <w:rPr>
          <w:rFonts w:ascii="Arial" w:hAnsi="Arial"/>
          <w:b/>
        </w:rPr>
        <w:t xml:space="preserve">Stirling  </w:t>
      </w:r>
      <w:r>
        <w:rPr>
          <w:rFonts w:ascii="Arial" w:hAnsi="Arial"/>
          <w:color w:val="5D7284"/>
        </w:rPr>
        <w:t>19:29</w:t>
      </w:r>
      <w:proofErr w:type="gramEnd"/>
    </w:p>
    <w:p w14:paraId="49929C11" w14:textId="77777777" w:rsidR="00D01E7D" w:rsidRDefault="00CD610F">
      <w:pPr>
        <w:spacing w:after="0"/>
      </w:pPr>
      <w:proofErr w:type="gramStart"/>
      <w:r>
        <w:rPr>
          <w:rFonts w:ascii="Arial" w:hAnsi="Arial"/>
        </w:rPr>
        <w:t>So</w:t>
      </w:r>
      <w:proofErr w:type="gramEnd"/>
      <w:r>
        <w:rPr>
          <w:rFonts w:ascii="Arial" w:hAnsi="Arial"/>
        </w:rPr>
        <w:t xml:space="preserve"> I think one thing I woul</w:t>
      </w:r>
      <w:r>
        <w:rPr>
          <w:rFonts w:ascii="Arial" w:hAnsi="Arial"/>
        </w:rPr>
        <w:t xml:space="preserve">d say is, you know, I do think that we've been it's been an extremely important development in the state that the state </w:t>
      </w:r>
      <w:proofErr w:type="spellStart"/>
      <w:r>
        <w:rPr>
          <w:rFonts w:ascii="Arial" w:hAnsi="Arial"/>
        </w:rPr>
        <w:t>prioritise</w:t>
      </w:r>
      <w:proofErr w:type="spellEnd"/>
      <w:r>
        <w:rPr>
          <w:rFonts w:ascii="Arial" w:hAnsi="Arial"/>
        </w:rPr>
        <w:t xml:space="preserve"> the return of international students and did develop and get </w:t>
      </w:r>
      <w:proofErr w:type="spellStart"/>
      <w:r>
        <w:rPr>
          <w:rFonts w:ascii="Arial" w:hAnsi="Arial"/>
        </w:rPr>
        <w:t>get</w:t>
      </w:r>
      <w:proofErr w:type="spellEnd"/>
      <w:r>
        <w:rPr>
          <w:rFonts w:ascii="Arial" w:hAnsi="Arial"/>
        </w:rPr>
        <w:t xml:space="preserve"> a plan approved. For various reasons, because of outbreaks a</w:t>
      </w:r>
      <w:r>
        <w:rPr>
          <w:rFonts w:ascii="Arial" w:hAnsi="Arial"/>
        </w:rPr>
        <w:t>nd further state lock downs and so forth, then it wasn't possible to implement it any earlier. It probably is, you know, hopefully, soon, I guess. But I would also add that we need to remember that that plan was developed, as you mentioned more than a year</w:t>
      </w:r>
      <w:r>
        <w:rPr>
          <w:rFonts w:ascii="Arial" w:hAnsi="Arial"/>
        </w:rPr>
        <w:t xml:space="preserve"> ago, at a time and </w:t>
      </w:r>
      <w:proofErr w:type="spellStart"/>
      <w:r>
        <w:rPr>
          <w:rFonts w:ascii="Arial" w:hAnsi="Arial"/>
        </w:rPr>
        <w:t>and</w:t>
      </w:r>
      <w:proofErr w:type="spellEnd"/>
      <w:r>
        <w:rPr>
          <w:rFonts w:ascii="Arial" w:hAnsi="Arial"/>
        </w:rPr>
        <w:t xml:space="preserve"> pointing the pandemic where vaccination hadn't begun, where the certainly the Delta variant wasn't around, the situation was very, very different. We're facing ongoing uncertainty. And the plan itself does allow for the return of st</w:t>
      </w:r>
      <w:r>
        <w:rPr>
          <w:rFonts w:ascii="Arial" w:hAnsi="Arial"/>
        </w:rPr>
        <w:t>udents, and especially as Karen mentioned, bringing back those students who yet need to complete. But it does have a relatively limited capacity to move students through that facility. And we'll take about a year I think to in the original conception, woul</w:t>
      </w:r>
      <w:r>
        <w:rPr>
          <w:rFonts w:ascii="Arial" w:hAnsi="Arial"/>
        </w:rPr>
        <w:t>d take about a year to get three or 4000 students through, we need to return more like 10,000</w:t>
      </w:r>
    </w:p>
    <w:p w14:paraId="187A214E" w14:textId="77777777" w:rsidR="00D01E7D" w:rsidRDefault="00D01E7D">
      <w:pPr>
        <w:spacing w:after="0"/>
      </w:pPr>
    </w:p>
    <w:p w14:paraId="205C5ABF"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20:49</w:t>
      </w:r>
      <w:proofErr w:type="gramEnd"/>
    </w:p>
    <w:p w14:paraId="121207B6" w14:textId="77777777" w:rsidR="00D01E7D" w:rsidRDefault="00CD610F">
      <w:pPr>
        <w:spacing w:after="0"/>
      </w:pPr>
      <w:r>
        <w:rPr>
          <w:rFonts w:ascii="Arial" w:hAnsi="Arial"/>
        </w:rPr>
        <w:t xml:space="preserve">sorry, 4000, within a year in a year, right. </w:t>
      </w:r>
      <w:proofErr w:type="gramStart"/>
      <w:r>
        <w:rPr>
          <w:rFonts w:ascii="Arial" w:hAnsi="Arial"/>
        </w:rPr>
        <w:t>So</w:t>
      </w:r>
      <w:proofErr w:type="gramEnd"/>
      <w:r>
        <w:rPr>
          <w:rFonts w:ascii="Arial" w:hAnsi="Arial"/>
        </w:rPr>
        <w:t xml:space="preserve"> and</w:t>
      </w:r>
    </w:p>
    <w:p w14:paraId="58BE9F0B" w14:textId="77777777" w:rsidR="00D01E7D" w:rsidRDefault="00D01E7D">
      <w:pPr>
        <w:spacing w:after="0"/>
      </w:pPr>
    </w:p>
    <w:p w14:paraId="23E83F3E" w14:textId="77777777" w:rsidR="00D01E7D" w:rsidRDefault="00CD610F">
      <w:pPr>
        <w:spacing w:after="0"/>
      </w:pPr>
      <w:r>
        <w:rPr>
          <w:rFonts w:ascii="Arial" w:hAnsi="Arial"/>
          <w:b/>
        </w:rPr>
        <w:t xml:space="preserve">Professor Colin </w:t>
      </w:r>
      <w:proofErr w:type="gramStart"/>
      <w:r>
        <w:rPr>
          <w:rFonts w:ascii="Arial" w:hAnsi="Arial"/>
          <w:b/>
        </w:rPr>
        <w:t xml:space="preserve">Stirling  </w:t>
      </w:r>
      <w:r>
        <w:rPr>
          <w:rFonts w:ascii="Arial" w:hAnsi="Arial"/>
          <w:color w:val="5D7284"/>
        </w:rPr>
        <w:t>20:53</w:t>
      </w:r>
      <w:proofErr w:type="gramEnd"/>
    </w:p>
    <w:p w14:paraId="1FCEE3A0" w14:textId="77777777" w:rsidR="00D01E7D" w:rsidRDefault="00CD610F">
      <w:pPr>
        <w:spacing w:after="0"/>
      </w:pPr>
      <w:r>
        <w:rPr>
          <w:rFonts w:ascii="Arial" w:hAnsi="Arial"/>
        </w:rPr>
        <w:t>that's because of the original plans are in quarantine.</w:t>
      </w:r>
      <w:r>
        <w:rPr>
          <w:rFonts w:ascii="Arial" w:hAnsi="Arial"/>
        </w:rPr>
        <w:t xml:space="preserve"> Now we're talking with SA Health around what the quarantine requirements might look like in the future. We also, you know, everyone knows that vaccinations are no more prevalent and much more widespread in the Australian population than was the case a yea</w:t>
      </w:r>
      <w:r>
        <w:rPr>
          <w:rFonts w:ascii="Arial" w:hAnsi="Arial"/>
        </w:rPr>
        <w:t>r ago. And we're in a position now where we could bring back double vaccinated students from various countries. And that's a very different proposition. And I think we need to then look at how quickly we can spin up international student returns because th</w:t>
      </w:r>
      <w:r>
        <w:rPr>
          <w:rFonts w:ascii="Arial" w:hAnsi="Arial"/>
        </w:rPr>
        <w:t>is is, as Karen said, this is the biggest international export earner for South Australia. And this, this, therefore, is the biggest financial, if you wanted to, you know, reboot the SA economy, you pick the biggest export earner that the state has. And, y</w:t>
      </w:r>
      <w:r>
        <w:rPr>
          <w:rFonts w:ascii="Arial" w:hAnsi="Arial"/>
        </w:rPr>
        <w:t>ou know, I know that a lot of people listen to this might say, well, there's the Vice Chancellor banging on about how the university needs fee paying students. Well</w:t>
      </w:r>
      <w:proofErr w:type="gramStart"/>
      <w:r>
        <w:rPr>
          <w:rFonts w:ascii="Arial" w:hAnsi="Arial"/>
        </w:rPr>
        <w:t>, actually, those</w:t>
      </w:r>
      <w:proofErr w:type="gramEnd"/>
      <w:r>
        <w:rPr>
          <w:rFonts w:ascii="Arial" w:hAnsi="Arial"/>
        </w:rPr>
        <w:t xml:space="preserve"> students all spend far more money outside the university and the local eco</w:t>
      </w:r>
      <w:r>
        <w:rPr>
          <w:rFonts w:ascii="Arial" w:hAnsi="Arial"/>
        </w:rPr>
        <w:t xml:space="preserve">nomy than they spend inside the university and local businesses, landlords and so forth. You know, the </w:t>
      </w:r>
      <w:proofErr w:type="spellStart"/>
      <w:r>
        <w:rPr>
          <w:rFonts w:ascii="Arial" w:hAnsi="Arial"/>
        </w:rPr>
        <w:t>the</w:t>
      </w:r>
      <w:proofErr w:type="spellEnd"/>
      <w:r>
        <w:rPr>
          <w:rFonts w:ascii="Arial" w:hAnsi="Arial"/>
        </w:rPr>
        <w:t xml:space="preserve"> cafes, the coffee shops, the restaurants, </w:t>
      </w:r>
      <w:r>
        <w:rPr>
          <w:rFonts w:ascii="Arial" w:hAnsi="Arial"/>
        </w:rPr>
        <w:lastRenderedPageBreak/>
        <w:t>they're all missing this vibrancy that we had in Adelaide just two years ago. They all they know how much t</w:t>
      </w:r>
      <w:r>
        <w:rPr>
          <w:rFonts w:ascii="Arial" w:hAnsi="Arial"/>
        </w:rPr>
        <w:t>hey want it back.</w:t>
      </w:r>
    </w:p>
    <w:p w14:paraId="5EFF2A25" w14:textId="77777777" w:rsidR="00D01E7D" w:rsidRDefault="00D01E7D">
      <w:pPr>
        <w:spacing w:after="0"/>
      </w:pPr>
    </w:p>
    <w:p w14:paraId="7E00B00B"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22:24</w:t>
      </w:r>
      <w:proofErr w:type="gramEnd"/>
    </w:p>
    <w:p w14:paraId="7B6E97B2" w14:textId="77777777" w:rsidR="00D01E7D" w:rsidRDefault="00CD610F">
      <w:pPr>
        <w:spacing w:after="0"/>
      </w:pPr>
      <w:r>
        <w:rPr>
          <w:rFonts w:ascii="Arial" w:hAnsi="Arial"/>
        </w:rPr>
        <w:t xml:space="preserve">Again, it's one of those areas where there's </w:t>
      </w:r>
      <w:proofErr w:type="spellStart"/>
      <w:r>
        <w:rPr>
          <w:rFonts w:ascii="Arial" w:hAnsi="Arial"/>
        </w:rPr>
        <w:t>there's</w:t>
      </w:r>
      <w:proofErr w:type="spellEnd"/>
      <w:r>
        <w:rPr>
          <w:rFonts w:ascii="Arial" w:hAnsi="Arial"/>
        </w:rPr>
        <w:t xml:space="preserve"> a community that you go to bring on site look, you know, again, when we put a story on, on advertising Comdata you and the comments come through, it's just </w:t>
      </w:r>
      <w:proofErr w:type="gramStart"/>
      <w:r>
        <w:rPr>
          <w:rFonts w:ascii="Arial" w:hAnsi="Arial"/>
        </w:rPr>
        <w:t>keep</w:t>
      </w:r>
      <w:proofErr w:type="gramEnd"/>
      <w:r>
        <w:rPr>
          <w:rFonts w:ascii="Arial" w:hAnsi="Arial"/>
        </w:rPr>
        <w:t xml:space="preserve"> th</w:t>
      </w:r>
      <w:r>
        <w:rPr>
          <w:rFonts w:ascii="Arial" w:hAnsi="Arial"/>
        </w:rPr>
        <w:t>em out. We don't need them here. You know, we've got our own people to look after. Why, you know why?</w:t>
      </w:r>
    </w:p>
    <w:p w14:paraId="5CBE71B0" w14:textId="77777777" w:rsidR="00D01E7D" w:rsidRDefault="00D01E7D">
      <w:pPr>
        <w:spacing w:after="0"/>
      </w:pPr>
    </w:p>
    <w:p w14:paraId="111C47AE" w14:textId="77777777" w:rsidR="00D01E7D" w:rsidRDefault="00CD610F">
      <w:pPr>
        <w:spacing w:after="0"/>
      </w:pPr>
      <w:r>
        <w:rPr>
          <w:rFonts w:ascii="Arial" w:hAnsi="Arial"/>
          <w:b/>
        </w:rPr>
        <w:t xml:space="preserve">Professor Colin </w:t>
      </w:r>
      <w:proofErr w:type="gramStart"/>
      <w:r>
        <w:rPr>
          <w:rFonts w:ascii="Arial" w:hAnsi="Arial"/>
          <w:b/>
        </w:rPr>
        <w:t xml:space="preserve">Stirling  </w:t>
      </w:r>
      <w:r>
        <w:rPr>
          <w:rFonts w:ascii="Arial" w:hAnsi="Arial"/>
          <w:color w:val="5D7284"/>
        </w:rPr>
        <w:t>22:43</w:t>
      </w:r>
      <w:proofErr w:type="gramEnd"/>
    </w:p>
    <w:p w14:paraId="04F6906B" w14:textId="77777777" w:rsidR="00D01E7D" w:rsidRDefault="00CD610F">
      <w:pPr>
        <w:spacing w:after="0"/>
      </w:pPr>
      <w:r>
        <w:rPr>
          <w:rFonts w:ascii="Arial" w:hAnsi="Arial"/>
        </w:rPr>
        <w:t xml:space="preserve">I Chris, I walked, I walked from the train station back to this building in Victoria Square about a week ago. And I was </w:t>
      </w:r>
      <w:proofErr w:type="gramStart"/>
      <w:r>
        <w:rPr>
          <w:rFonts w:ascii="Arial" w:hAnsi="Arial"/>
        </w:rPr>
        <w:t>p</w:t>
      </w:r>
      <w:r>
        <w:rPr>
          <w:rFonts w:ascii="Arial" w:hAnsi="Arial"/>
        </w:rPr>
        <w:t>retty shocked</w:t>
      </w:r>
      <w:proofErr w:type="gramEnd"/>
      <w:r>
        <w:rPr>
          <w:rFonts w:ascii="Arial" w:hAnsi="Arial"/>
        </w:rPr>
        <w:t xml:space="preserve"> at how many empty storefronts I walk past and right, the city is, you know, I mean, there are the economic impact of what we are going through is pretty profound. And we have an opportunity to take one of our biggest industries in this state.</w:t>
      </w:r>
      <w:r>
        <w:rPr>
          <w:rFonts w:ascii="Arial" w:hAnsi="Arial"/>
        </w:rPr>
        <w:t xml:space="preserve"> And to spin that up quickly. And that is something that we ought to be doing.</w:t>
      </w:r>
    </w:p>
    <w:p w14:paraId="020F00D0" w14:textId="77777777" w:rsidR="00D01E7D" w:rsidRDefault="00D01E7D">
      <w:pPr>
        <w:spacing w:after="0"/>
      </w:pPr>
    </w:p>
    <w:p w14:paraId="149ED7EC" w14:textId="77777777" w:rsidR="00D01E7D" w:rsidRDefault="00CD610F">
      <w:pPr>
        <w:spacing w:after="0"/>
      </w:pPr>
      <w:r>
        <w:rPr>
          <w:rFonts w:ascii="Arial" w:hAnsi="Arial"/>
          <w:b/>
        </w:rPr>
        <w:t xml:space="preserve">Wendy </w:t>
      </w:r>
      <w:proofErr w:type="gramStart"/>
      <w:r>
        <w:rPr>
          <w:rFonts w:ascii="Arial" w:hAnsi="Arial"/>
          <w:b/>
        </w:rPr>
        <w:t xml:space="preserve">Johnson  </w:t>
      </w:r>
      <w:r>
        <w:rPr>
          <w:rFonts w:ascii="Arial" w:hAnsi="Arial"/>
          <w:color w:val="5D7284"/>
        </w:rPr>
        <w:t>23:16</w:t>
      </w:r>
      <w:proofErr w:type="gramEnd"/>
    </w:p>
    <w:p w14:paraId="2CCE4098" w14:textId="77777777" w:rsidR="00D01E7D" w:rsidRDefault="00CD610F">
      <w:pPr>
        <w:spacing w:after="0"/>
      </w:pPr>
      <w:r>
        <w:rPr>
          <w:rFonts w:ascii="Arial" w:hAnsi="Arial"/>
        </w:rPr>
        <w:t xml:space="preserve">And the challenge for us is how we </w:t>
      </w:r>
      <w:proofErr w:type="gramStart"/>
      <w:r>
        <w:rPr>
          <w:rFonts w:ascii="Arial" w:hAnsi="Arial"/>
        </w:rPr>
        <w:t>actually help</w:t>
      </w:r>
      <w:proofErr w:type="gramEnd"/>
      <w:r>
        <w:rPr>
          <w:rFonts w:ascii="Arial" w:hAnsi="Arial"/>
        </w:rPr>
        <w:t xml:space="preserve"> the kind of general members of the South Australian community to understand that by bringing back in inter</w:t>
      </w:r>
      <w:r>
        <w:rPr>
          <w:rFonts w:ascii="Arial" w:hAnsi="Arial"/>
        </w:rPr>
        <w:t xml:space="preserve">national students, we're actually helping them in South Australia, for all the reasons that Colin's just outlined. And I think it's </w:t>
      </w:r>
      <w:proofErr w:type="spellStart"/>
      <w:r>
        <w:rPr>
          <w:rFonts w:ascii="Arial" w:hAnsi="Arial"/>
        </w:rPr>
        <w:t>it's</w:t>
      </w:r>
      <w:proofErr w:type="spellEnd"/>
      <w:r>
        <w:rPr>
          <w:rFonts w:ascii="Arial" w:hAnsi="Arial"/>
        </w:rPr>
        <w:t xml:space="preserve"> making that connection, that's really important so that people understand that international students actually </w:t>
      </w:r>
      <w:proofErr w:type="gramStart"/>
      <w:r>
        <w:rPr>
          <w:rFonts w:ascii="Arial" w:hAnsi="Arial"/>
        </w:rPr>
        <w:t>means</w:t>
      </w:r>
      <w:proofErr w:type="gramEnd"/>
      <w:r>
        <w:rPr>
          <w:rFonts w:ascii="Arial" w:hAnsi="Arial"/>
        </w:rPr>
        <w:t xml:space="preserve"> a </w:t>
      </w:r>
      <w:r>
        <w:rPr>
          <w:rFonts w:ascii="Arial" w:hAnsi="Arial"/>
        </w:rPr>
        <w:t>thriving South Australian economy which benefits every South Australian</w:t>
      </w:r>
    </w:p>
    <w:p w14:paraId="7F90D91D" w14:textId="77777777" w:rsidR="00D01E7D" w:rsidRDefault="00D01E7D">
      <w:pPr>
        <w:spacing w:after="0"/>
      </w:pPr>
    </w:p>
    <w:p w14:paraId="72E61BD4"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23:45</w:t>
      </w:r>
      <w:proofErr w:type="gramEnd"/>
    </w:p>
    <w:p w14:paraId="00C67C3F" w14:textId="77777777" w:rsidR="00D01E7D" w:rsidRDefault="00CD610F">
      <w:pPr>
        <w:spacing w:after="0"/>
      </w:pPr>
      <w:r>
        <w:rPr>
          <w:rFonts w:ascii="Arial" w:hAnsi="Arial"/>
        </w:rPr>
        <w:t xml:space="preserve">matter the attention with the </w:t>
      </w:r>
      <w:proofErr w:type="spellStart"/>
      <w:r>
        <w:rPr>
          <w:rFonts w:ascii="Arial" w:hAnsi="Arial"/>
        </w:rPr>
        <w:t>the</w:t>
      </w:r>
      <w:proofErr w:type="spellEnd"/>
      <w:r>
        <w:rPr>
          <w:rFonts w:ascii="Arial" w:hAnsi="Arial"/>
        </w:rPr>
        <w:t xml:space="preserve"> question about returning students has been about university students and tertiary rather than not many people think about the sc</w:t>
      </w:r>
      <w:r>
        <w:rPr>
          <w:rFonts w:ascii="Arial" w:hAnsi="Arial"/>
        </w:rPr>
        <w:t xml:space="preserve">hool level. But </w:t>
      </w:r>
      <w:proofErr w:type="spellStart"/>
      <w:r>
        <w:rPr>
          <w:rFonts w:ascii="Arial" w:hAnsi="Arial"/>
        </w:rPr>
        <w:t>Glenunga</w:t>
      </w:r>
      <w:proofErr w:type="spellEnd"/>
      <w:r>
        <w:rPr>
          <w:rFonts w:ascii="Arial" w:hAnsi="Arial"/>
        </w:rPr>
        <w:t xml:space="preserve"> certainly have a significant number of international students. We</w:t>
      </w:r>
    </w:p>
    <w:p w14:paraId="59992379" w14:textId="77777777" w:rsidR="00D01E7D" w:rsidRDefault="00D01E7D">
      <w:pPr>
        <w:spacing w:after="0"/>
      </w:pPr>
    </w:p>
    <w:p w14:paraId="62F2C7B3" w14:textId="77777777" w:rsidR="00D01E7D" w:rsidRDefault="00CD610F">
      <w:pPr>
        <w:spacing w:after="0"/>
      </w:pPr>
      <w:r>
        <w:rPr>
          <w:rFonts w:ascii="Arial" w:hAnsi="Arial"/>
          <w:b/>
        </w:rPr>
        <w:t xml:space="preserve">Wendy </w:t>
      </w:r>
      <w:proofErr w:type="gramStart"/>
      <w:r>
        <w:rPr>
          <w:rFonts w:ascii="Arial" w:hAnsi="Arial"/>
          <w:b/>
        </w:rPr>
        <w:t xml:space="preserve">Johnson  </w:t>
      </w:r>
      <w:r>
        <w:rPr>
          <w:rFonts w:ascii="Arial" w:hAnsi="Arial"/>
          <w:color w:val="5D7284"/>
        </w:rPr>
        <w:t>24:02</w:t>
      </w:r>
      <w:proofErr w:type="gramEnd"/>
    </w:p>
    <w:p w14:paraId="16E4152B" w14:textId="77777777" w:rsidR="00D01E7D" w:rsidRDefault="00CD610F">
      <w:pPr>
        <w:spacing w:after="0"/>
      </w:pPr>
      <w:r>
        <w:rPr>
          <w:rFonts w:ascii="Arial" w:hAnsi="Arial"/>
        </w:rPr>
        <w:t xml:space="preserve">have a long history of international students at </w:t>
      </w:r>
      <w:proofErr w:type="spellStart"/>
      <w:r>
        <w:rPr>
          <w:rFonts w:ascii="Arial" w:hAnsi="Arial"/>
        </w:rPr>
        <w:t>Glenunga</w:t>
      </w:r>
      <w:proofErr w:type="spellEnd"/>
      <w:r>
        <w:rPr>
          <w:rFonts w:ascii="Arial" w:hAnsi="Arial"/>
        </w:rPr>
        <w:t xml:space="preserve">. And it's been </w:t>
      </w:r>
      <w:proofErr w:type="gramStart"/>
      <w:r>
        <w:rPr>
          <w:rFonts w:ascii="Arial" w:hAnsi="Arial"/>
        </w:rPr>
        <w:t>really important</w:t>
      </w:r>
      <w:proofErr w:type="gramEnd"/>
      <w:r>
        <w:rPr>
          <w:rFonts w:ascii="Arial" w:hAnsi="Arial"/>
        </w:rPr>
        <w:t xml:space="preserve"> for us to have international students because it enab</w:t>
      </w:r>
      <w:r>
        <w:rPr>
          <w:rFonts w:ascii="Arial" w:hAnsi="Arial"/>
        </w:rPr>
        <w:t xml:space="preserve">les our South Australian students to understand better what being a global citizen is. </w:t>
      </w:r>
      <w:proofErr w:type="gramStart"/>
      <w:r>
        <w:rPr>
          <w:rFonts w:ascii="Arial" w:hAnsi="Arial"/>
        </w:rPr>
        <w:t>So</w:t>
      </w:r>
      <w:proofErr w:type="gramEnd"/>
      <w:r>
        <w:rPr>
          <w:rFonts w:ascii="Arial" w:hAnsi="Arial"/>
        </w:rPr>
        <w:t xml:space="preserve"> the friendships that are established between our international students and our South Australian students are really important in terms of broadening South Australian</w:t>
      </w:r>
      <w:r>
        <w:rPr>
          <w:rFonts w:ascii="Arial" w:hAnsi="Arial"/>
        </w:rPr>
        <w:t xml:space="preserve">s picture of the world, and we can be very insular. In South Australia, we have a very comfortable, good life. For many of us, even those of us who are not doing so well. It's much better than many parts of the world. And </w:t>
      </w:r>
      <w:proofErr w:type="gramStart"/>
      <w:r>
        <w:rPr>
          <w:rFonts w:ascii="Arial" w:hAnsi="Arial"/>
        </w:rPr>
        <w:t>so</w:t>
      </w:r>
      <w:proofErr w:type="gramEnd"/>
      <w:r>
        <w:rPr>
          <w:rFonts w:ascii="Arial" w:hAnsi="Arial"/>
        </w:rPr>
        <w:t xml:space="preserve"> if we can actually connect our </w:t>
      </w:r>
      <w:r>
        <w:rPr>
          <w:rFonts w:ascii="Arial" w:hAnsi="Arial"/>
        </w:rPr>
        <w:t xml:space="preserve">young people, with students that have very different experiences, it helps them appreciate what they have here in South Australia, but it also broadens their understanding of what being a global citizen is and if </w:t>
      </w:r>
      <w:proofErr w:type="spellStart"/>
      <w:r>
        <w:rPr>
          <w:rFonts w:ascii="Arial" w:hAnsi="Arial"/>
        </w:rPr>
        <w:t>if</w:t>
      </w:r>
      <w:proofErr w:type="spellEnd"/>
      <w:r>
        <w:rPr>
          <w:rFonts w:ascii="Arial" w:hAnsi="Arial"/>
        </w:rPr>
        <w:t xml:space="preserve"> students nowadays don't understand what </w:t>
      </w:r>
      <w:r>
        <w:rPr>
          <w:rFonts w:ascii="Arial" w:hAnsi="Arial"/>
        </w:rPr>
        <w:t xml:space="preserve">Being a global citizen is they're not getting themselves ready for future employment. We know that future employment is about being able to be employed anywhere in the world and being able to be employed when </w:t>
      </w:r>
      <w:proofErr w:type="gramStart"/>
      <w:r>
        <w:rPr>
          <w:rFonts w:ascii="Arial" w:hAnsi="Arial"/>
        </w:rPr>
        <w:t>necessary</w:t>
      </w:r>
      <w:proofErr w:type="gramEnd"/>
      <w:r>
        <w:rPr>
          <w:rFonts w:ascii="Arial" w:hAnsi="Arial"/>
        </w:rPr>
        <w:t xml:space="preserve"> by global employers, really important</w:t>
      </w:r>
      <w:r>
        <w:rPr>
          <w:rFonts w:ascii="Arial" w:hAnsi="Arial"/>
        </w:rPr>
        <w:t>, as students are really disadvantaged if they don't have that global perspective, and</w:t>
      </w:r>
    </w:p>
    <w:p w14:paraId="470CBEC1" w14:textId="77777777" w:rsidR="00D01E7D" w:rsidRDefault="00D01E7D">
      <w:pPr>
        <w:spacing w:after="0"/>
      </w:pPr>
    </w:p>
    <w:p w14:paraId="4EFECB6D"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25:19</w:t>
      </w:r>
      <w:proofErr w:type="gramEnd"/>
    </w:p>
    <w:p w14:paraId="1FCF0238" w14:textId="77777777" w:rsidR="00D01E7D" w:rsidRDefault="00CD610F">
      <w:pPr>
        <w:spacing w:after="0"/>
      </w:pPr>
      <w:r>
        <w:rPr>
          <w:rFonts w:ascii="Arial" w:hAnsi="Arial"/>
        </w:rPr>
        <w:lastRenderedPageBreak/>
        <w:t xml:space="preserve">what was the pipeline like so I mean, the university students certainly can do a lot of their work, you know, they can begin to study online and </w:t>
      </w:r>
      <w:r>
        <w:rPr>
          <w:rFonts w:ascii="Arial" w:hAnsi="Arial"/>
        </w:rPr>
        <w:t xml:space="preserve">you know, in the expectation maybe in a couple of </w:t>
      </w:r>
      <w:proofErr w:type="spellStart"/>
      <w:r>
        <w:rPr>
          <w:rFonts w:ascii="Arial" w:hAnsi="Arial"/>
        </w:rPr>
        <w:t>years time</w:t>
      </w:r>
      <w:proofErr w:type="spellEnd"/>
      <w:r>
        <w:rPr>
          <w:rFonts w:ascii="Arial" w:hAnsi="Arial"/>
        </w:rPr>
        <w:t xml:space="preserve">, they're going to be able to come here and conduct face to face the face to face with their </w:t>
      </w:r>
      <w:proofErr w:type="gramStart"/>
      <w:r>
        <w:rPr>
          <w:rFonts w:ascii="Arial" w:hAnsi="Arial"/>
        </w:rPr>
        <w:t>need.</w:t>
      </w:r>
      <w:proofErr w:type="gramEnd"/>
      <w:r>
        <w:rPr>
          <w:rFonts w:ascii="Arial" w:hAnsi="Arial"/>
        </w:rPr>
        <w:t xml:space="preserve"> School students, I don't know, like, you're not running all your classes with an online component</w:t>
      </w:r>
      <w:r>
        <w:rPr>
          <w:rFonts w:ascii="Arial" w:hAnsi="Arial"/>
        </w:rPr>
        <w:t>. Now you because everyone's the kids are back in class,</w:t>
      </w:r>
    </w:p>
    <w:p w14:paraId="6394EE37" w14:textId="77777777" w:rsidR="00D01E7D" w:rsidRDefault="00D01E7D">
      <w:pPr>
        <w:spacing w:after="0"/>
      </w:pPr>
    </w:p>
    <w:p w14:paraId="6383A5F2" w14:textId="77777777" w:rsidR="00D01E7D" w:rsidRDefault="00CD610F">
      <w:pPr>
        <w:spacing w:after="0"/>
      </w:pPr>
      <w:r>
        <w:rPr>
          <w:rFonts w:ascii="Arial" w:hAnsi="Arial"/>
          <w:b/>
        </w:rPr>
        <w:t xml:space="preserve">Wendy </w:t>
      </w:r>
      <w:proofErr w:type="gramStart"/>
      <w:r>
        <w:rPr>
          <w:rFonts w:ascii="Arial" w:hAnsi="Arial"/>
          <w:b/>
        </w:rPr>
        <w:t xml:space="preserve">Johnson  </w:t>
      </w:r>
      <w:r>
        <w:rPr>
          <w:rFonts w:ascii="Arial" w:hAnsi="Arial"/>
          <w:color w:val="5D7284"/>
        </w:rPr>
        <w:t>25:47</w:t>
      </w:r>
      <w:proofErr w:type="gramEnd"/>
    </w:p>
    <w:p w14:paraId="4C821951" w14:textId="77777777" w:rsidR="00D01E7D" w:rsidRDefault="00CD610F">
      <w:pPr>
        <w:spacing w:after="0"/>
      </w:pPr>
      <w:r>
        <w:rPr>
          <w:rFonts w:ascii="Arial" w:hAnsi="Arial"/>
        </w:rPr>
        <w:t xml:space="preserve">a number of our Department of Education, schools are running online </w:t>
      </w:r>
      <w:proofErr w:type="spellStart"/>
      <w:r>
        <w:rPr>
          <w:rFonts w:ascii="Arial" w:hAnsi="Arial"/>
        </w:rPr>
        <w:t>programmes</w:t>
      </w:r>
      <w:proofErr w:type="spellEnd"/>
      <w:r>
        <w:rPr>
          <w:rFonts w:ascii="Arial" w:hAnsi="Arial"/>
        </w:rPr>
        <w:t xml:space="preserve"> for students that stuck overseas, our students have actually been with us for nearly two years, an</w:t>
      </w:r>
      <w:r>
        <w:rPr>
          <w:rFonts w:ascii="Arial" w:hAnsi="Arial"/>
        </w:rPr>
        <w:t xml:space="preserve">d they haven't seen their families in that time in a </w:t>
      </w:r>
      <w:proofErr w:type="gramStart"/>
      <w:r>
        <w:rPr>
          <w:rFonts w:ascii="Arial" w:hAnsi="Arial"/>
        </w:rPr>
        <w:t>face to face</w:t>
      </w:r>
      <w:proofErr w:type="gramEnd"/>
      <w:r>
        <w:rPr>
          <w:rFonts w:ascii="Arial" w:hAnsi="Arial"/>
        </w:rPr>
        <w:t xml:space="preserve"> setting. </w:t>
      </w:r>
      <w:proofErr w:type="gramStart"/>
      <w:r>
        <w:rPr>
          <w:rFonts w:ascii="Arial" w:hAnsi="Arial"/>
        </w:rPr>
        <w:t>So</w:t>
      </w:r>
      <w:proofErr w:type="gramEnd"/>
      <w:r>
        <w:rPr>
          <w:rFonts w:ascii="Arial" w:hAnsi="Arial"/>
        </w:rPr>
        <w:t xml:space="preserve"> they are really homesick, we're really interested in kind of bringing students but we're also really interested in letting our students be able to go back to see their families, </w:t>
      </w:r>
      <w:r>
        <w:rPr>
          <w:rFonts w:ascii="Arial" w:hAnsi="Arial"/>
        </w:rPr>
        <w:t>and then come back to finish their qualifications, which is really important.</w:t>
      </w:r>
    </w:p>
    <w:p w14:paraId="3612218D" w14:textId="77777777" w:rsidR="00D01E7D" w:rsidRDefault="00D01E7D">
      <w:pPr>
        <w:spacing w:after="0"/>
      </w:pPr>
    </w:p>
    <w:p w14:paraId="709DF1FD"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26:17</w:t>
      </w:r>
      <w:proofErr w:type="gramEnd"/>
    </w:p>
    <w:p w14:paraId="765979F5" w14:textId="77777777" w:rsidR="00D01E7D" w:rsidRDefault="00CD610F">
      <w:pPr>
        <w:spacing w:after="0"/>
      </w:pPr>
      <w:r>
        <w:rPr>
          <w:rFonts w:ascii="Arial" w:hAnsi="Arial"/>
        </w:rPr>
        <w:t>But you've got to look for next year and 20, you got to pick new ones coming in.</w:t>
      </w:r>
    </w:p>
    <w:p w14:paraId="61A8A05E" w14:textId="77777777" w:rsidR="00D01E7D" w:rsidRDefault="00D01E7D">
      <w:pPr>
        <w:spacing w:after="0"/>
      </w:pPr>
    </w:p>
    <w:p w14:paraId="1D1D1370" w14:textId="77777777" w:rsidR="00D01E7D" w:rsidRDefault="00CD610F">
      <w:pPr>
        <w:spacing w:after="0"/>
      </w:pPr>
      <w:r>
        <w:rPr>
          <w:rFonts w:ascii="Arial" w:hAnsi="Arial"/>
          <w:b/>
        </w:rPr>
        <w:t xml:space="preserve">Wendy </w:t>
      </w:r>
      <w:proofErr w:type="gramStart"/>
      <w:r>
        <w:rPr>
          <w:rFonts w:ascii="Arial" w:hAnsi="Arial"/>
          <w:b/>
        </w:rPr>
        <w:t xml:space="preserve">Johnson  </w:t>
      </w:r>
      <w:r>
        <w:rPr>
          <w:rFonts w:ascii="Arial" w:hAnsi="Arial"/>
          <w:color w:val="5D7284"/>
        </w:rPr>
        <w:t>26:22</w:t>
      </w:r>
      <w:proofErr w:type="gramEnd"/>
    </w:p>
    <w:p w14:paraId="7F7F68A1" w14:textId="77777777" w:rsidR="00D01E7D" w:rsidRDefault="00CD610F">
      <w:pPr>
        <w:spacing w:after="0"/>
      </w:pPr>
      <w:r>
        <w:rPr>
          <w:rFonts w:ascii="Arial" w:hAnsi="Arial"/>
        </w:rPr>
        <w:t xml:space="preserve">Not many at this stage. And </w:t>
      </w:r>
      <w:proofErr w:type="gramStart"/>
      <w:r>
        <w:rPr>
          <w:rFonts w:ascii="Arial" w:hAnsi="Arial"/>
        </w:rPr>
        <w:t>so</w:t>
      </w:r>
      <w:proofErr w:type="gramEnd"/>
      <w:r>
        <w:rPr>
          <w:rFonts w:ascii="Arial" w:hAnsi="Arial"/>
        </w:rPr>
        <w:t xml:space="preserve"> we're waiting to see w</w:t>
      </w:r>
      <w:r>
        <w:rPr>
          <w:rFonts w:ascii="Arial" w:hAnsi="Arial"/>
        </w:rPr>
        <w:t>hat happens in terms of bringing international students back into South Australia. Because whilst it impacts on universities, it also impacts on schools.</w:t>
      </w:r>
    </w:p>
    <w:p w14:paraId="55DDEA7D" w14:textId="77777777" w:rsidR="00D01E7D" w:rsidRDefault="00D01E7D">
      <w:pPr>
        <w:spacing w:after="0"/>
      </w:pPr>
    </w:p>
    <w:p w14:paraId="3D799CF2" w14:textId="77777777" w:rsidR="00D01E7D" w:rsidRDefault="00CD610F">
      <w:pPr>
        <w:spacing w:after="0"/>
      </w:pPr>
      <w:r>
        <w:rPr>
          <w:rFonts w:ascii="Arial" w:hAnsi="Arial"/>
          <w:b/>
        </w:rPr>
        <w:t xml:space="preserve">Karyn </w:t>
      </w:r>
      <w:proofErr w:type="gramStart"/>
      <w:r>
        <w:rPr>
          <w:rFonts w:ascii="Arial" w:hAnsi="Arial"/>
          <w:b/>
        </w:rPr>
        <w:t xml:space="preserve">Kent  </w:t>
      </w:r>
      <w:r>
        <w:rPr>
          <w:rFonts w:ascii="Arial" w:hAnsi="Arial"/>
          <w:color w:val="5D7284"/>
        </w:rPr>
        <w:t>26:35</w:t>
      </w:r>
      <w:proofErr w:type="gramEnd"/>
    </w:p>
    <w:p w14:paraId="7D86BA17" w14:textId="77777777" w:rsidR="00D01E7D" w:rsidRDefault="00CD610F">
      <w:pPr>
        <w:spacing w:after="0"/>
      </w:pPr>
      <w:r>
        <w:rPr>
          <w:rFonts w:ascii="Arial" w:hAnsi="Arial"/>
        </w:rPr>
        <w:t xml:space="preserve">And if we can have them in the schools here, then obviously there's a much </w:t>
      </w:r>
      <w:r>
        <w:rPr>
          <w:rFonts w:ascii="Arial" w:hAnsi="Arial"/>
        </w:rPr>
        <w:t xml:space="preserve">greater chance that they will stay study and, and when these raise a </w:t>
      </w:r>
      <w:proofErr w:type="gramStart"/>
      <w:r>
        <w:rPr>
          <w:rFonts w:ascii="Arial" w:hAnsi="Arial"/>
        </w:rPr>
        <w:t>really good</w:t>
      </w:r>
      <w:proofErr w:type="gramEnd"/>
      <w:r>
        <w:rPr>
          <w:rFonts w:ascii="Arial" w:hAnsi="Arial"/>
        </w:rPr>
        <w:t xml:space="preserve"> point about the students and the support that they have needed here in South Australia, the fact they're missing their family so much. And you know, the schools have done a fa</w:t>
      </w:r>
      <w:r>
        <w:rPr>
          <w:rFonts w:ascii="Arial" w:hAnsi="Arial"/>
        </w:rPr>
        <w:t>ntastic job that other provide institutions, the, you know, all the English language that vocational education providers and universities have been so conscious of that support. But and we've seen some amazing and who heard about some amazing stories of fa</w:t>
      </w:r>
      <w:r>
        <w:rPr>
          <w:rFonts w:ascii="Arial" w:hAnsi="Arial"/>
        </w:rPr>
        <w:t>milies who have taken in this the students over the Christmas holidays last year. In fact, some of the schools were telling us recently that because the students were here over holiday breaks and not flying home, they've actually created even stronger bond</w:t>
      </w:r>
      <w:r>
        <w:rPr>
          <w:rFonts w:ascii="Arial" w:hAnsi="Arial"/>
        </w:rPr>
        <w:t xml:space="preserve">s with the with their counterparts, </w:t>
      </w:r>
      <w:proofErr w:type="gramStart"/>
      <w:r>
        <w:rPr>
          <w:rFonts w:ascii="Arial" w:hAnsi="Arial"/>
        </w:rPr>
        <w:t>their</w:t>
      </w:r>
      <w:proofErr w:type="gramEnd"/>
      <w:r>
        <w:rPr>
          <w:rFonts w:ascii="Arial" w:hAnsi="Arial"/>
        </w:rPr>
        <w:t xml:space="preserve"> </w:t>
      </w:r>
      <w:proofErr w:type="spellStart"/>
      <w:r>
        <w:rPr>
          <w:rFonts w:ascii="Arial" w:hAnsi="Arial"/>
        </w:rPr>
        <w:t>their</w:t>
      </w:r>
      <w:proofErr w:type="spellEnd"/>
      <w:r>
        <w:rPr>
          <w:rFonts w:ascii="Arial" w:hAnsi="Arial"/>
        </w:rPr>
        <w:t xml:space="preserve"> Australian counterparts, which has been a wonderful, I guess, byproduct of this, you know, really tough time for them. So</w:t>
      </w:r>
    </w:p>
    <w:p w14:paraId="349DFDD1" w14:textId="77777777" w:rsidR="00D01E7D" w:rsidRDefault="00D01E7D">
      <w:pPr>
        <w:spacing w:after="0"/>
      </w:pPr>
    </w:p>
    <w:p w14:paraId="2C1EFF56"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27:31</w:t>
      </w:r>
      <w:proofErr w:type="gramEnd"/>
    </w:p>
    <w:p w14:paraId="3C3659DD" w14:textId="77777777" w:rsidR="00D01E7D" w:rsidRDefault="00CD610F">
      <w:pPr>
        <w:spacing w:after="0"/>
      </w:pPr>
      <w:r>
        <w:rPr>
          <w:rFonts w:ascii="Arial" w:hAnsi="Arial"/>
        </w:rPr>
        <w:t>and the students, the international students have been very inte</w:t>
      </w:r>
      <w:r>
        <w:rPr>
          <w:rFonts w:ascii="Arial" w:hAnsi="Arial"/>
        </w:rPr>
        <w:t>rested in regional areas in South Australia. And yeah, you know, well, those areas, we've got chronic shortages, we just can't get medical specialists out to, to go and work in country towns, you know, a lot of teachers, you've got vacant principal positio</w:t>
      </w:r>
      <w:r>
        <w:rPr>
          <w:rFonts w:ascii="Arial" w:hAnsi="Arial"/>
        </w:rPr>
        <w:t xml:space="preserve">ns, positions and so on </w:t>
      </w:r>
      <w:proofErr w:type="spellStart"/>
      <w:r>
        <w:rPr>
          <w:rFonts w:ascii="Arial" w:hAnsi="Arial"/>
        </w:rPr>
        <w:t>there</w:t>
      </w:r>
      <w:proofErr w:type="spellEnd"/>
      <w:r>
        <w:rPr>
          <w:rFonts w:ascii="Arial" w:hAnsi="Arial"/>
        </w:rPr>
        <w:t xml:space="preserve"> lots of areas where regional towns are suffering, but in the national season, so quite interested,</w:t>
      </w:r>
    </w:p>
    <w:p w14:paraId="0C22420A" w14:textId="77777777" w:rsidR="00D01E7D" w:rsidRDefault="00D01E7D">
      <w:pPr>
        <w:spacing w:after="0"/>
      </w:pPr>
    </w:p>
    <w:p w14:paraId="194C2971" w14:textId="77777777" w:rsidR="00D01E7D" w:rsidRDefault="00CD610F">
      <w:pPr>
        <w:spacing w:after="0"/>
      </w:pPr>
      <w:r>
        <w:rPr>
          <w:rFonts w:ascii="Arial" w:hAnsi="Arial"/>
          <w:b/>
        </w:rPr>
        <w:t xml:space="preserve">Karyn </w:t>
      </w:r>
      <w:proofErr w:type="gramStart"/>
      <w:r>
        <w:rPr>
          <w:rFonts w:ascii="Arial" w:hAnsi="Arial"/>
          <w:b/>
        </w:rPr>
        <w:t xml:space="preserve">Kent  </w:t>
      </w:r>
      <w:r>
        <w:rPr>
          <w:rFonts w:ascii="Arial" w:hAnsi="Arial"/>
          <w:color w:val="5D7284"/>
        </w:rPr>
        <w:t>27:58</w:t>
      </w:r>
      <w:proofErr w:type="gramEnd"/>
    </w:p>
    <w:p w14:paraId="19DE832F" w14:textId="77777777" w:rsidR="00D01E7D" w:rsidRDefault="00CD610F">
      <w:pPr>
        <w:spacing w:after="0"/>
      </w:pPr>
      <w:r>
        <w:rPr>
          <w:rFonts w:ascii="Arial" w:hAnsi="Arial"/>
        </w:rPr>
        <w:t>well, this, I mean, skill gaps, and regional employment is clearly a critical need. And there has been a cro</w:t>
      </w:r>
      <w:r>
        <w:rPr>
          <w:rFonts w:ascii="Arial" w:hAnsi="Arial"/>
        </w:rPr>
        <w:t xml:space="preserve">ss government and industry working group that's been in place this year, which has </w:t>
      </w:r>
      <w:proofErr w:type="gramStart"/>
      <w:r>
        <w:rPr>
          <w:rFonts w:ascii="Arial" w:hAnsi="Arial"/>
        </w:rPr>
        <w:t>actually looked</w:t>
      </w:r>
      <w:proofErr w:type="gramEnd"/>
      <w:r>
        <w:rPr>
          <w:rFonts w:ascii="Arial" w:hAnsi="Arial"/>
        </w:rPr>
        <w:t xml:space="preserve"> at this and one of the outcomes of that is we've been able to put together for meals or field trips for international students out into certain with support </w:t>
      </w:r>
      <w:r>
        <w:rPr>
          <w:rFonts w:ascii="Arial" w:hAnsi="Arial"/>
        </w:rPr>
        <w:t xml:space="preserve">from those regions, the councils and regional </w:t>
      </w:r>
      <w:r>
        <w:rPr>
          <w:rFonts w:ascii="Arial" w:hAnsi="Arial"/>
        </w:rPr>
        <w:lastRenderedPageBreak/>
        <w:t xml:space="preserve">development Australia to connect them to local employers. And we have been blown away by the </w:t>
      </w:r>
      <w:proofErr w:type="spellStart"/>
      <w:r>
        <w:rPr>
          <w:rFonts w:ascii="Arial" w:hAnsi="Arial"/>
        </w:rPr>
        <w:t>the</w:t>
      </w:r>
      <w:proofErr w:type="spellEnd"/>
      <w:r>
        <w:rPr>
          <w:rFonts w:ascii="Arial" w:hAnsi="Arial"/>
        </w:rPr>
        <w:t xml:space="preserve"> demand from the final year students and graduates to </w:t>
      </w:r>
      <w:proofErr w:type="gramStart"/>
      <w:r>
        <w:rPr>
          <w:rFonts w:ascii="Arial" w:hAnsi="Arial"/>
        </w:rPr>
        <w:t>actually go</w:t>
      </w:r>
      <w:proofErr w:type="gramEnd"/>
      <w:r>
        <w:rPr>
          <w:rFonts w:ascii="Arial" w:hAnsi="Arial"/>
        </w:rPr>
        <w:t xml:space="preserve"> into the regions and experience for themselves b</w:t>
      </w:r>
      <w:r>
        <w:rPr>
          <w:rFonts w:ascii="Arial" w:hAnsi="Arial"/>
        </w:rPr>
        <w:t>ecause it really does change their perception of what a regional area can offer. Not just the job opportunities, but what it's what it looks like and what it feels like and what the community is like. So, you know, they've met employers and about 50 groups</w:t>
      </w:r>
      <w:r>
        <w:rPr>
          <w:rFonts w:ascii="Arial" w:hAnsi="Arial"/>
        </w:rPr>
        <w:t xml:space="preserve"> of students have gone at once and you know, we are now hearing about actual tangible outcomes of students either moving to these regions, I've gained employment, or they're doing their, their nursing placements in in certain areas. In fact, there was one,</w:t>
      </w:r>
      <w:r>
        <w:rPr>
          <w:rFonts w:ascii="Arial" w:hAnsi="Arial"/>
        </w:rPr>
        <w:t xml:space="preserve"> one physio student I think that on the most recent trip to the limestone coast, who was who was like the rock star, because everyone wanted to employ him. There was there was just so many jobs. And so he was like the rock star, and then one lady who had a</w:t>
      </w:r>
      <w:r>
        <w:rPr>
          <w:rFonts w:ascii="Arial" w:hAnsi="Arial"/>
        </w:rPr>
        <w:t xml:space="preserve">, like a </w:t>
      </w:r>
      <w:proofErr w:type="spellStart"/>
      <w:r>
        <w:rPr>
          <w:rFonts w:ascii="Arial" w:hAnsi="Arial"/>
        </w:rPr>
        <w:t>well being</w:t>
      </w:r>
      <w:proofErr w:type="spellEnd"/>
      <w:r>
        <w:rPr>
          <w:rFonts w:ascii="Arial" w:hAnsi="Arial"/>
        </w:rPr>
        <w:t xml:space="preserve"> and mental health practice, you know, grabbed a group of 10 students and walk them down the street, you know, from the town hall or wherever they are meeting, you know, just basically put her arms around them, walk them down the street </w:t>
      </w:r>
      <w:r>
        <w:rPr>
          <w:rFonts w:ascii="Arial" w:hAnsi="Arial"/>
        </w:rPr>
        <w:t xml:space="preserve">to show them what it was like, you know what her practice was like. </w:t>
      </w:r>
      <w:proofErr w:type="gramStart"/>
      <w:r>
        <w:rPr>
          <w:rFonts w:ascii="Arial" w:hAnsi="Arial"/>
        </w:rPr>
        <w:t>So</w:t>
      </w:r>
      <w:proofErr w:type="gramEnd"/>
      <w:r>
        <w:rPr>
          <w:rFonts w:ascii="Arial" w:hAnsi="Arial"/>
        </w:rPr>
        <w:t xml:space="preserve"> the feedback that we've had about the interaction between the community and the students has been has been wonderful when in fact, these students have also opened </w:t>
      </w:r>
      <w:proofErr w:type="spellStart"/>
      <w:r>
        <w:rPr>
          <w:rFonts w:ascii="Arial" w:hAnsi="Arial"/>
        </w:rPr>
        <w:t>opened</w:t>
      </w:r>
      <w:proofErr w:type="spellEnd"/>
      <w:r>
        <w:rPr>
          <w:rFonts w:ascii="Arial" w:hAnsi="Arial"/>
        </w:rPr>
        <w:t xml:space="preserve"> the eyes to tho</w:t>
      </w:r>
      <w:r>
        <w:rPr>
          <w:rFonts w:ascii="Arial" w:hAnsi="Arial"/>
        </w:rPr>
        <w:t>se possibilities as</w:t>
      </w:r>
    </w:p>
    <w:p w14:paraId="085B5F38" w14:textId="77777777" w:rsidR="00D01E7D" w:rsidRDefault="00D01E7D">
      <w:pPr>
        <w:spacing w:after="0"/>
      </w:pPr>
    </w:p>
    <w:p w14:paraId="3460A336"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29:41</w:t>
      </w:r>
      <w:proofErr w:type="gramEnd"/>
    </w:p>
    <w:p w14:paraId="7A622D79" w14:textId="77777777" w:rsidR="00D01E7D" w:rsidRDefault="00CD610F">
      <w:pPr>
        <w:spacing w:after="0"/>
      </w:pPr>
      <w:r>
        <w:rPr>
          <w:rFonts w:ascii="Arial" w:hAnsi="Arial"/>
        </w:rPr>
        <w:t>well. Now we know that the market is going to get recovered whatever happens, you know, we've got to learn to live with COVID one way or another and the International Student market will recover. Do you think the m</w:t>
      </w:r>
      <w:r>
        <w:rPr>
          <w:rFonts w:ascii="Arial" w:hAnsi="Arial"/>
        </w:rPr>
        <w:t>ix will remain the same? Colin and, you know, China has obviously dominated in terms of numbers and maybe to see Next and India, do you think that will continue or</w:t>
      </w:r>
    </w:p>
    <w:p w14:paraId="23777983" w14:textId="77777777" w:rsidR="00D01E7D" w:rsidRDefault="00D01E7D">
      <w:pPr>
        <w:spacing w:after="0"/>
      </w:pPr>
    </w:p>
    <w:p w14:paraId="397D687D" w14:textId="77777777" w:rsidR="00D01E7D" w:rsidRDefault="00CD610F">
      <w:pPr>
        <w:spacing w:after="0"/>
      </w:pPr>
      <w:r>
        <w:rPr>
          <w:rFonts w:ascii="Arial" w:hAnsi="Arial"/>
          <w:b/>
        </w:rPr>
        <w:t xml:space="preserve">Professor Colin </w:t>
      </w:r>
      <w:proofErr w:type="gramStart"/>
      <w:r>
        <w:rPr>
          <w:rFonts w:ascii="Arial" w:hAnsi="Arial"/>
          <w:b/>
        </w:rPr>
        <w:t xml:space="preserve">Stirling  </w:t>
      </w:r>
      <w:r>
        <w:rPr>
          <w:rFonts w:ascii="Arial" w:hAnsi="Arial"/>
          <w:color w:val="5D7284"/>
        </w:rPr>
        <w:t>30:04</w:t>
      </w:r>
      <w:proofErr w:type="gramEnd"/>
    </w:p>
    <w:p w14:paraId="1B1E4B58" w14:textId="77777777" w:rsidR="00D01E7D" w:rsidRDefault="00CD610F">
      <w:pPr>
        <w:spacing w:after="0"/>
      </w:pPr>
      <w:r>
        <w:rPr>
          <w:rFonts w:ascii="Arial" w:hAnsi="Arial"/>
        </w:rPr>
        <w:t xml:space="preserve">it's a very education is a globally competitive field. And </w:t>
      </w:r>
      <w:r>
        <w:rPr>
          <w:rFonts w:ascii="Arial" w:hAnsi="Arial"/>
        </w:rPr>
        <w:t>we're seeing certainly China is growing as a destination country for international education, with students from many countries now going into China to study in Chinese institutions. And clearly, that's a very deliberate strategy from the Chinese governmen</w:t>
      </w:r>
      <w:r>
        <w:rPr>
          <w:rFonts w:ascii="Arial" w:hAnsi="Arial"/>
        </w:rPr>
        <w:t>t. But again, for in terms of outgoing students and students coming to Australia, Australia does remain a very, a very prominent destination choice for many countries. And we need to make sure that we don't poison that well, by being too slow, or making it</w:t>
      </w:r>
      <w:r>
        <w:rPr>
          <w:rFonts w:ascii="Arial" w:hAnsi="Arial"/>
        </w:rPr>
        <w:t xml:space="preserve"> too difficult to reopen. Because if it's too difficult, there are other places to </w:t>
      </w:r>
      <w:proofErr w:type="gramStart"/>
      <w:r>
        <w:rPr>
          <w:rFonts w:ascii="Arial" w:hAnsi="Arial"/>
        </w:rPr>
        <w:t>go</w:t>
      </w:r>
      <w:proofErr w:type="gramEnd"/>
      <w:r>
        <w:rPr>
          <w:rFonts w:ascii="Arial" w:hAnsi="Arial"/>
        </w:rPr>
        <w:t xml:space="preserve"> Canada is </w:t>
      </w:r>
      <w:proofErr w:type="spellStart"/>
      <w:r>
        <w:rPr>
          <w:rFonts w:ascii="Arial" w:hAnsi="Arial"/>
        </w:rPr>
        <w:t>is</w:t>
      </w:r>
      <w:proofErr w:type="spellEnd"/>
      <w:r>
        <w:rPr>
          <w:rFonts w:ascii="Arial" w:hAnsi="Arial"/>
        </w:rPr>
        <w:t xml:space="preserve"> you know, has been snapping at our heels for years, and is very proactively encouraging international students to study in Canada, the UK, the same, always h</w:t>
      </w:r>
      <w:r>
        <w:rPr>
          <w:rFonts w:ascii="Arial" w:hAnsi="Arial"/>
        </w:rPr>
        <w:t xml:space="preserve">as been very competitive in that area. </w:t>
      </w:r>
      <w:proofErr w:type="gramStart"/>
      <w:r>
        <w:rPr>
          <w:rFonts w:ascii="Arial" w:hAnsi="Arial"/>
        </w:rPr>
        <w:t>So</w:t>
      </w:r>
      <w:proofErr w:type="gramEnd"/>
      <w:r>
        <w:rPr>
          <w:rFonts w:ascii="Arial" w:hAnsi="Arial"/>
        </w:rPr>
        <w:t xml:space="preserve"> we need to make sure that the appearance and you know, think of those parents that have sent their kids to school and haven't seen them for two years, you know, as they're doing the studies, same for university edu</w:t>
      </w:r>
      <w:r>
        <w:rPr>
          <w:rFonts w:ascii="Arial" w:hAnsi="Arial"/>
        </w:rPr>
        <w:t>cation, and think of the parent who's thinking, well, where am I going to send, you know, little Johnny or Johnny or whoever? And will I send them to Australia? Well, Australia can shut down for two years, and you know, they may spend two years studying th</w:t>
      </w:r>
      <w:r>
        <w:rPr>
          <w:rFonts w:ascii="Arial" w:hAnsi="Arial"/>
        </w:rPr>
        <w:t xml:space="preserve">ere and then not be able to complete. And that's </w:t>
      </w:r>
      <w:proofErr w:type="gramStart"/>
      <w:r>
        <w:rPr>
          <w:rFonts w:ascii="Arial" w:hAnsi="Arial"/>
        </w:rPr>
        <w:t>actually quite</w:t>
      </w:r>
      <w:proofErr w:type="gramEnd"/>
      <w:r>
        <w:rPr>
          <w:rFonts w:ascii="Arial" w:hAnsi="Arial"/>
        </w:rPr>
        <w:t xml:space="preserve"> a risk. </w:t>
      </w:r>
      <w:proofErr w:type="gramStart"/>
      <w:r>
        <w:rPr>
          <w:rFonts w:ascii="Arial" w:hAnsi="Arial"/>
        </w:rPr>
        <w:t>So</w:t>
      </w:r>
      <w:proofErr w:type="gramEnd"/>
      <w:r>
        <w:rPr>
          <w:rFonts w:ascii="Arial" w:hAnsi="Arial"/>
        </w:rPr>
        <w:t xml:space="preserve"> we need to demonstrate that we are open, and we're, you know, we're </w:t>
      </w:r>
      <w:proofErr w:type="spellStart"/>
      <w:r>
        <w:rPr>
          <w:rFonts w:ascii="Arial" w:hAnsi="Arial"/>
        </w:rPr>
        <w:t>we're</w:t>
      </w:r>
      <w:proofErr w:type="spellEnd"/>
      <w:r>
        <w:rPr>
          <w:rFonts w:ascii="Arial" w:hAnsi="Arial"/>
        </w:rPr>
        <w:t xml:space="preserve"> freely open, and we're welcoming.</w:t>
      </w:r>
    </w:p>
    <w:p w14:paraId="743D30D4" w14:textId="77777777" w:rsidR="00D01E7D" w:rsidRDefault="00D01E7D">
      <w:pPr>
        <w:spacing w:after="0"/>
      </w:pPr>
    </w:p>
    <w:p w14:paraId="6A872841"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31:58</w:t>
      </w:r>
      <w:proofErr w:type="gramEnd"/>
    </w:p>
    <w:p w14:paraId="5E202D8A" w14:textId="77777777" w:rsidR="00D01E7D" w:rsidRDefault="00CD610F">
      <w:pPr>
        <w:spacing w:after="0"/>
      </w:pPr>
      <w:r>
        <w:rPr>
          <w:rFonts w:ascii="Arial" w:hAnsi="Arial"/>
        </w:rPr>
        <w:t xml:space="preserve">One of the things sort of the community debate is </w:t>
      </w:r>
      <w:proofErr w:type="spellStart"/>
      <w:r>
        <w:rPr>
          <w:rFonts w:ascii="Arial" w:hAnsi="Arial"/>
        </w:rPr>
        <w:t>i</w:t>
      </w:r>
      <w:r>
        <w:rPr>
          <w:rFonts w:ascii="Arial" w:hAnsi="Arial"/>
        </w:rPr>
        <w:t>s</w:t>
      </w:r>
      <w:proofErr w:type="spellEnd"/>
      <w:r>
        <w:rPr>
          <w:rFonts w:ascii="Arial" w:hAnsi="Arial"/>
        </w:rPr>
        <w:t xml:space="preserve"> the Karyn is that sort of balance between security considerations that at a national level, and the attractiveness of international students and so on. And, you know, there's all sorts of questions about </w:t>
      </w:r>
      <w:proofErr w:type="spellStart"/>
      <w:r>
        <w:rPr>
          <w:rFonts w:ascii="Arial" w:hAnsi="Arial"/>
        </w:rPr>
        <w:t>defence</w:t>
      </w:r>
      <w:proofErr w:type="spellEnd"/>
      <w:r>
        <w:rPr>
          <w:rFonts w:ascii="Arial" w:hAnsi="Arial"/>
        </w:rPr>
        <w:t xml:space="preserve"> and infiltration and, and all the rest. Wh</w:t>
      </w:r>
      <w:r>
        <w:rPr>
          <w:rFonts w:ascii="Arial" w:hAnsi="Arial"/>
        </w:rPr>
        <w:t xml:space="preserve">ere do </w:t>
      </w:r>
      <w:r>
        <w:rPr>
          <w:rFonts w:ascii="Arial" w:hAnsi="Arial"/>
        </w:rPr>
        <w:lastRenderedPageBreak/>
        <w:t xml:space="preserve">you think that balance lies? And maybe, you know, where the international students sit in terms of the actual </w:t>
      </w:r>
      <w:proofErr w:type="spellStart"/>
      <w:r>
        <w:rPr>
          <w:rFonts w:ascii="Arial" w:hAnsi="Arial"/>
        </w:rPr>
        <w:t>defence</w:t>
      </w:r>
      <w:proofErr w:type="spellEnd"/>
      <w:r>
        <w:rPr>
          <w:rFonts w:ascii="Arial" w:hAnsi="Arial"/>
        </w:rPr>
        <w:t xml:space="preserve"> of the country in terms of creating relationships and friendships with people?</w:t>
      </w:r>
    </w:p>
    <w:p w14:paraId="137FDE81" w14:textId="77777777" w:rsidR="00D01E7D" w:rsidRDefault="00D01E7D">
      <w:pPr>
        <w:spacing w:after="0"/>
      </w:pPr>
    </w:p>
    <w:p w14:paraId="2B87A666" w14:textId="77777777" w:rsidR="00D01E7D" w:rsidRDefault="00CD610F">
      <w:pPr>
        <w:spacing w:after="0"/>
      </w:pPr>
      <w:r>
        <w:rPr>
          <w:rFonts w:ascii="Arial" w:hAnsi="Arial"/>
          <w:b/>
        </w:rPr>
        <w:t xml:space="preserve">Karyn </w:t>
      </w:r>
      <w:proofErr w:type="gramStart"/>
      <w:r>
        <w:rPr>
          <w:rFonts w:ascii="Arial" w:hAnsi="Arial"/>
          <w:b/>
        </w:rPr>
        <w:t xml:space="preserve">Kent  </w:t>
      </w:r>
      <w:r>
        <w:rPr>
          <w:rFonts w:ascii="Arial" w:hAnsi="Arial"/>
          <w:color w:val="5D7284"/>
        </w:rPr>
        <w:t>32:32</w:t>
      </w:r>
      <w:proofErr w:type="gramEnd"/>
    </w:p>
    <w:p w14:paraId="0E075EFD" w14:textId="77777777" w:rsidR="00D01E7D" w:rsidRDefault="00CD610F">
      <w:pPr>
        <w:spacing w:after="0"/>
      </w:pPr>
      <w:r>
        <w:rPr>
          <w:rFonts w:ascii="Arial" w:hAnsi="Arial"/>
        </w:rPr>
        <w:t xml:space="preserve">Well, I think one of the, </w:t>
      </w:r>
      <w:r>
        <w:rPr>
          <w:rFonts w:ascii="Arial" w:hAnsi="Arial"/>
        </w:rPr>
        <w:t xml:space="preserve">perhaps one of the less understood benefits of, of international education has, is this what we call soft diplomacy. </w:t>
      </w:r>
      <w:proofErr w:type="gramStart"/>
      <w:r>
        <w:rPr>
          <w:rFonts w:ascii="Arial" w:hAnsi="Arial"/>
        </w:rPr>
        <w:t>So</w:t>
      </w:r>
      <w:proofErr w:type="gramEnd"/>
      <w:r>
        <w:rPr>
          <w:rFonts w:ascii="Arial" w:hAnsi="Arial"/>
        </w:rPr>
        <w:t xml:space="preserve"> the connections that international students offer back to those countries and other parts of the world that it's just, it's just amazing</w:t>
      </w:r>
      <w:r>
        <w:rPr>
          <w:rFonts w:ascii="Arial" w:hAnsi="Arial"/>
        </w:rPr>
        <w:t xml:space="preserve">. And in fact, you know, you talk about diversity. And I would argue </w:t>
      </w:r>
      <w:proofErr w:type="gramStart"/>
      <w:r>
        <w:rPr>
          <w:rFonts w:ascii="Arial" w:hAnsi="Arial"/>
        </w:rPr>
        <w:t>that actually, this</w:t>
      </w:r>
      <w:proofErr w:type="gramEnd"/>
      <w:r>
        <w:rPr>
          <w:rFonts w:ascii="Arial" w:hAnsi="Arial"/>
        </w:rPr>
        <w:t xml:space="preserve"> sector is extremely diverse, given we have students from 120 countries here. And if you look at even our top 10 countries, and the difference that, you know, in our ma</w:t>
      </w:r>
      <w:r>
        <w:rPr>
          <w:rFonts w:ascii="Arial" w:hAnsi="Arial"/>
        </w:rPr>
        <w:t>rket mix from traditional exports is incredible. You know, Vietnam's in the top 10 of poles in the top 10. Even Brazil, is in the top 10. So, the ability to so if you have hundreds or 1000s of students from those countries, there's hundreds and 1000s of fa</w:t>
      </w:r>
      <w:r>
        <w:rPr>
          <w:rFonts w:ascii="Arial" w:hAnsi="Arial"/>
        </w:rPr>
        <w:t>milies that we are instantly connected to if we take that opportunity, and I think we can all talk about people we have met on our travels, they have to talk about the time they've studied in Australia or Adelaide, and they, you know, if anyone's ever live</w:t>
      </w:r>
      <w:r>
        <w:rPr>
          <w:rFonts w:ascii="Arial" w:hAnsi="Arial"/>
        </w:rPr>
        <w:t>d overseas, they and they've had a good experience, you always have a connection with that place. And I think that's an amazing opportunity for South Australia in particular, as Wendy said, you know, we do have we feel very comfortable here. And we it's ve</w:t>
      </w:r>
      <w:r>
        <w:rPr>
          <w:rFonts w:ascii="Arial" w:hAnsi="Arial"/>
        </w:rPr>
        <w:t xml:space="preserve">ry easy to feel safe in our little spot down here in the southern hemisphere. But we're </w:t>
      </w:r>
      <w:proofErr w:type="spellStart"/>
      <w:r>
        <w:rPr>
          <w:rFonts w:ascii="Arial" w:hAnsi="Arial"/>
        </w:rPr>
        <w:t>we're</w:t>
      </w:r>
      <w:proofErr w:type="spellEnd"/>
      <w:r>
        <w:rPr>
          <w:rFonts w:ascii="Arial" w:hAnsi="Arial"/>
        </w:rPr>
        <w:t xml:space="preserve"> globally connected. </w:t>
      </w:r>
      <w:proofErr w:type="gramStart"/>
      <w:r>
        <w:rPr>
          <w:rFonts w:ascii="Arial" w:hAnsi="Arial"/>
        </w:rPr>
        <w:t>So</w:t>
      </w:r>
      <w:proofErr w:type="gramEnd"/>
      <w:r>
        <w:rPr>
          <w:rFonts w:ascii="Arial" w:hAnsi="Arial"/>
        </w:rPr>
        <w:t xml:space="preserve"> these students are making enormous contributions across a number of sectors. And I acknowledge there is you know, there's certain sectors s</w:t>
      </w:r>
      <w:r>
        <w:rPr>
          <w:rFonts w:ascii="Arial" w:hAnsi="Arial"/>
        </w:rPr>
        <w:t>uch as events, but there are so many other sectors such as health that are crying out for, you know, the skills that they bring.</w:t>
      </w:r>
    </w:p>
    <w:p w14:paraId="4BD3D1C6" w14:textId="77777777" w:rsidR="00D01E7D" w:rsidRDefault="00D01E7D">
      <w:pPr>
        <w:spacing w:after="0"/>
      </w:pPr>
    </w:p>
    <w:p w14:paraId="182365CF"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34:13</w:t>
      </w:r>
      <w:proofErr w:type="gramEnd"/>
    </w:p>
    <w:p w14:paraId="2105779D" w14:textId="77777777" w:rsidR="00D01E7D" w:rsidRDefault="00CD610F">
      <w:pPr>
        <w:spacing w:after="0"/>
      </w:pPr>
      <w:r>
        <w:rPr>
          <w:rFonts w:ascii="Arial" w:hAnsi="Arial"/>
        </w:rPr>
        <w:t>Now, we'll be looking there at certain extent the effect of COVID on international students, but obviousl</w:t>
      </w:r>
      <w:r>
        <w:rPr>
          <w:rFonts w:ascii="Arial" w:hAnsi="Arial"/>
        </w:rPr>
        <w:t xml:space="preserve">y COVID is having a major effect on our domestic students and staff now the Victoria has moved to make it compulsory for staff to serve and students to be vaccinated, and I think University of New South Wales just announced today, the same. </w:t>
      </w:r>
      <w:proofErr w:type="gramStart"/>
      <w:r>
        <w:rPr>
          <w:rFonts w:ascii="Arial" w:hAnsi="Arial"/>
        </w:rPr>
        <w:t>So</w:t>
      </w:r>
      <w:proofErr w:type="gramEnd"/>
      <w:r>
        <w:rPr>
          <w:rFonts w:ascii="Arial" w:hAnsi="Arial"/>
        </w:rPr>
        <w:t xml:space="preserve"> is that some</w:t>
      </w:r>
      <w:r>
        <w:rPr>
          <w:rFonts w:ascii="Arial" w:hAnsi="Arial"/>
        </w:rPr>
        <w:t xml:space="preserve">thing that's going to be inevitable here? We certainly will, you know, your counterpart, Colin, Peter hoy at University of Adelaide has said it's not a thing, not a decision that the university should make individually. It's </w:t>
      </w:r>
      <w:proofErr w:type="spellStart"/>
      <w:proofErr w:type="gramStart"/>
      <w:r>
        <w:rPr>
          <w:rFonts w:ascii="Arial" w:hAnsi="Arial"/>
        </w:rPr>
        <w:t>a</w:t>
      </w:r>
      <w:proofErr w:type="spellEnd"/>
      <w:r>
        <w:rPr>
          <w:rFonts w:ascii="Arial" w:hAnsi="Arial"/>
        </w:rPr>
        <w:t xml:space="preserve"> it's</w:t>
      </w:r>
      <w:proofErr w:type="gramEnd"/>
      <w:r>
        <w:rPr>
          <w:rFonts w:ascii="Arial" w:hAnsi="Arial"/>
        </w:rPr>
        <w:t xml:space="preserve"> a conversation that the </w:t>
      </w:r>
      <w:r>
        <w:rPr>
          <w:rFonts w:ascii="Arial" w:hAnsi="Arial"/>
        </w:rPr>
        <w:t>whole community is going to have, and the universities would be part of that. So do you think it's inevitable that the Some sort of vaccination requirement and let me</w:t>
      </w:r>
    </w:p>
    <w:p w14:paraId="69CA8B76" w14:textId="77777777" w:rsidR="00D01E7D" w:rsidRDefault="00D01E7D">
      <w:pPr>
        <w:spacing w:after="0"/>
      </w:pPr>
    </w:p>
    <w:p w14:paraId="1A552E5F" w14:textId="77777777" w:rsidR="00D01E7D" w:rsidRDefault="00CD610F">
      <w:pPr>
        <w:spacing w:after="0"/>
      </w:pPr>
      <w:r>
        <w:rPr>
          <w:rFonts w:ascii="Arial" w:hAnsi="Arial"/>
          <w:b/>
        </w:rPr>
        <w:t xml:space="preserve">Professor Colin </w:t>
      </w:r>
      <w:proofErr w:type="gramStart"/>
      <w:r>
        <w:rPr>
          <w:rFonts w:ascii="Arial" w:hAnsi="Arial"/>
          <w:b/>
        </w:rPr>
        <w:t xml:space="preserve">Stirling  </w:t>
      </w:r>
      <w:r>
        <w:rPr>
          <w:rFonts w:ascii="Arial" w:hAnsi="Arial"/>
          <w:color w:val="5D7284"/>
        </w:rPr>
        <w:t>35:02</w:t>
      </w:r>
      <w:proofErr w:type="gramEnd"/>
    </w:p>
    <w:p w14:paraId="50E0B9B1" w14:textId="77777777" w:rsidR="00D01E7D" w:rsidRDefault="00CD610F">
      <w:pPr>
        <w:spacing w:after="0"/>
      </w:pPr>
      <w:r>
        <w:rPr>
          <w:rFonts w:ascii="Arial" w:hAnsi="Arial"/>
        </w:rPr>
        <w:t>just put my cards on the table, you know, I think absolu</w:t>
      </w:r>
      <w:r>
        <w:rPr>
          <w:rFonts w:ascii="Arial" w:hAnsi="Arial"/>
        </w:rPr>
        <w:t xml:space="preserve">tely everyone should be vaccinated </w:t>
      </w:r>
      <w:proofErr w:type="gramStart"/>
      <w:r>
        <w:rPr>
          <w:rFonts w:ascii="Arial" w:hAnsi="Arial"/>
        </w:rPr>
        <w:t>with the exception of</w:t>
      </w:r>
      <w:proofErr w:type="gramEnd"/>
      <w:r>
        <w:rPr>
          <w:rFonts w:ascii="Arial" w:hAnsi="Arial"/>
        </w:rPr>
        <w:t xml:space="preserve"> you know, those who may have some medical reason as to why they ought not to be, such as an allergy or </w:t>
      </w:r>
      <w:proofErr w:type="spellStart"/>
      <w:r>
        <w:rPr>
          <w:rFonts w:ascii="Arial" w:hAnsi="Arial"/>
        </w:rPr>
        <w:t>or</w:t>
      </w:r>
      <w:proofErr w:type="spellEnd"/>
      <w:r>
        <w:rPr>
          <w:rFonts w:ascii="Arial" w:hAnsi="Arial"/>
        </w:rPr>
        <w:t xml:space="preserve"> whatever. The best way to protect </w:t>
      </w:r>
      <w:proofErr w:type="gramStart"/>
      <w:r>
        <w:rPr>
          <w:rFonts w:ascii="Arial" w:hAnsi="Arial"/>
        </w:rPr>
        <w:t>ourselves</w:t>
      </w:r>
      <w:proofErr w:type="gramEnd"/>
      <w:r>
        <w:rPr>
          <w:rFonts w:ascii="Arial" w:hAnsi="Arial"/>
        </w:rPr>
        <w:t xml:space="preserve"> from this, you know, lethal pandemic, are these </w:t>
      </w:r>
      <w:proofErr w:type="spellStart"/>
      <w:r>
        <w:rPr>
          <w:rFonts w:ascii="Arial" w:hAnsi="Arial"/>
        </w:rPr>
        <w:t>m</w:t>
      </w:r>
      <w:r>
        <w:rPr>
          <w:rFonts w:ascii="Arial" w:hAnsi="Arial"/>
        </w:rPr>
        <w:t>arvellous</w:t>
      </w:r>
      <w:proofErr w:type="spellEnd"/>
      <w:r>
        <w:rPr>
          <w:rFonts w:ascii="Arial" w:hAnsi="Arial"/>
        </w:rPr>
        <w:t xml:space="preserve"> vaccines that are being created in record time. Can we make them compulsory? You know, I would love to, but as an employer, speaking as an employer, there are certain difficulties around that, at this moment in time, and specifically, in a state </w:t>
      </w:r>
      <w:r>
        <w:rPr>
          <w:rFonts w:ascii="Arial" w:hAnsi="Arial"/>
        </w:rPr>
        <w:t xml:space="preserve">where effectively there's no circulating virus, right? It's very different in Victoria, or New South Wales at this </w:t>
      </w:r>
      <w:proofErr w:type="gramStart"/>
      <w:r>
        <w:rPr>
          <w:rFonts w:ascii="Arial" w:hAnsi="Arial"/>
        </w:rPr>
        <w:t>particular moment</w:t>
      </w:r>
      <w:proofErr w:type="gramEnd"/>
      <w:r>
        <w:rPr>
          <w:rFonts w:ascii="Arial" w:hAnsi="Arial"/>
        </w:rPr>
        <w:t xml:space="preserve"> in time. And that </w:t>
      </w:r>
      <w:proofErr w:type="gramStart"/>
      <w:r>
        <w:rPr>
          <w:rFonts w:ascii="Arial" w:hAnsi="Arial"/>
        </w:rPr>
        <w:t>actually changes</w:t>
      </w:r>
      <w:proofErr w:type="gramEnd"/>
      <w:r>
        <w:rPr>
          <w:rFonts w:ascii="Arial" w:hAnsi="Arial"/>
        </w:rPr>
        <w:t xml:space="preserve"> the dynamic quite significantly. And </w:t>
      </w:r>
      <w:proofErr w:type="gramStart"/>
      <w:r>
        <w:rPr>
          <w:rFonts w:ascii="Arial" w:hAnsi="Arial"/>
        </w:rPr>
        <w:t>in order to</w:t>
      </w:r>
      <w:proofErr w:type="gramEnd"/>
      <w:r>
        <w:rPr>
          <w:rFonts w:ascii="Arial" w:hAnsi="Arial"/>
        </w:rPr>
        <w:t xml:space="preserve"> protect our staff and our students, the</w:t>
      </w:r>
      <w:r>
        <w:rPr>
          <w:rFonts w:ascii="Arial" w:hAnsi="Arial"/>
        </w:rPr>
        <w:t>n encouraging vaccination, I think is crucially important, and potentially mandating it at some point down the line, I would say that, you know, the resistance that we see the vaccination is, you know, profoundly misplaced. And it is also from a public hea</w:t>
      </w:r>
      <w:r>
        <w:rPr>
          <w:rFonts w:ascii="Arial" w:hAnsi="Arial"/>
        </w:rPr>
        <w:t xml:space="preserve">lth perspective, from a societal perspective, it is </w:t>
      </w:r>
      <w:r>
        <w:rPr>
          <w:rFonts w:ascii="Arial" w:hAnsi="Arial"/>
        </w:rPr>
        <w:lastRenderedPageBreak/>
        <w:t xml:space="preserve">deeply selfish. And what we people need to understand is that every unvaccinated person becomes a potential pool for the growth of virus, an individual is infected with this virus, they'll produce 10, to </w:t>
      </w:r>
      <w:r>
        <w:rPr>
          <w:rFonts w:ascii="Arial" w:hAnsi="Arial"/>
        </w:rPr>
        <w:t xml:space="preserve">the 11 new viral particles, right? That's 10,000 billion new particles, and every single one of them has the potential to be a new variant. </w:t>
      </w:r>
      <w:proofErr w:type="gramStart"/>
      <w:r>
        <w:rPr>
          <w:rFonts w:ascii="Arial" w:hAnsi="Arial"/>
        </w:rPr>
        <w:t>So</w:t>
      </w:r>
      <w:proofErr w:type="gramEnd"/>
      <w:r>
        <w:rPr>
          <w:rFonts w:ascii="Arial" w:hAnsi="Arial"/>
        </w:rPr>
        <w:t xml:space="preserve"> every single infection is a potential source of a new variant of COVID. And we don't want to see any new variants</w:t>
      </w:r>
      <w:r>
        <w:rPr>
          <w:rFonts w:ascii="Arial" w:hAnsi="Arial"/>
        </w:rPr>
        <w:t xml:space="preserve">, we don't want to see variants that may be able to evade the vaccines that are presently being created. So as a public good, </w:t>
      </w:r>
      <w:proofErr w:type="gramStart"/>
      <w:r>
        <w:rPr>
          <w:rFonts w:ascii="Arial" w:hAnsi="Arial"/>
        </w:rPr>
        <w:t>we should we should</w:t>
      </w:r>
      <w:proofErr w:type="gramEnd"/>
      <w:r>
        <w:rPr>
          <w:rFonts w:ascii="Arial" w:hAnsi="Arial"/>
        </w:rPr>
        <w:t xml:space="preserve"> be insisting on folks getting vaccinated. I like to think in the university sector. You know, we are, you know</w:t>
      </w:r>
      <w:r>
        <w:rPr>
          <w:rFonts w:ascii="Arial" w:hAnsi="Arial"/>
        </w:rPr>
        <w:t xml:space="preserve">, this the </w:t>
      </w:r>
      <w:proofErr w:type="spellStart"/>
      <w:r>
        <w:rPr>
          <w:rFonts w:ascii="Arial" w:hAnsi="Arial"/>
        </w:rPr>
        <w:t>the</w:t>
      </w:r>
      <w:proofErr w:type="spellEnd"/>
      <w:r>
        <w:rPr>
          <w:rFonts w:ascii="Arial" w:hAnsi="Arial"/>
        </w:rPr>
        <w:t xml:space="preserve"> population that work in universities are, you know, highly educated, you know, they, they can examine facts</w:t>
      </w:r>
      <w:proofErr w:type="gramStart"/>
      <w:r>
        <w:rPr>
          <w:rFonts w:ascii="Arial" w:hAnsi="Arial"/>
        </w:rPr>
        <w:t>, generally speaking, you</w:t>
      </w:r>
      <w:proofErr w:type="gramEnd"/>
      <w:r>
        <w:rPr>
          <w:rFonts w:ascii="Arial" w:hAnsi="Arial"/>
        </w:rPr>
        <w:t xml:space="preserve"> know, incredibly well. And so, you know, I'd expect them to look at the evidence and make their own decision</w:t>
      </w:r>
      <w:r>
        <w:rPr>
          <w:rFonts w:ascii="Arial" w:hAnsi="Arial"/>
        </w:rPr>
        <w:t>.</w:t>
      </w:r>
    </w:p>
    <w:p w14:paraId="5840AA91" w14:textId="77777777" w:rsidR="00D01E7D" w:rsidRDefault="00D01E7D">
      <w:pPr>
        <w:spacing w:after="0"/>
      </w:pPr>
    </w:p>
    <w:p w14:paraId="43DC72C3"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37:37</w:t>
      </w:r>
      <w:proofErr w:type="gramEnd"/>
    </w:p>
    <w:p w14:paraId="7B2B86DE" w14:textId="77777777" w:rsidR="00D01E7D" w:rsidRDefault="00CD610F">
      <w:pPr>
        <w:spacing w:after="0"/>
      </w:pPr>
      <w:proofErr w:type="gramStart"/>
      <w:r>
        <w:rPr>
          <w:rFonts w:ascii="Arial" w:hAnsi="Arial"/>
        </w:rPr>
        <w:t>So</w:t>
      </w:r>
      <w:proofErr w:type="gramEnd"/>
      <w:r>
        <w:rPr>
          <w:rFonts w:ascii="Arial" w:hAnsi="Arial"/>
        </w:rPr>
        <w:t xml:space="preserve"> you're talking with your geneticist hat on, in terms of indeed,</w:t>
      </w:r>
    </w:p>
    <w:p w14:paraId="4FE1DF4B" w14:textId="77777777" w:rsidR="00D01E7D" w:rsidRDefault="00D01E7D">
      <w:pPr>
        <w:spacing w:after="0"/>
      </w:pPr>
    </w:p>
    <w:p w14:paraId="274028C6" w14:textId="77777777" w:rsidR="00D01E7D" w:rsidRDefault="00CD610F">
      <w:pPr>
        <w:spacing w:after="0"/>
      </w:pPr>
      <w:r>
        <w:rPr>
          <w:rFonts w:ascii="Arial" w:hAnsi="Arial"/>
          <w:b/>
        </w:rPr>
        <w:t xml:space="preserve">Professor Colin </w:t>
      </w:r>
      <w:proofErr w:type="gramStart"/>
      <w:r>
        <w:rPr>
          <w:rFonts w:ascii="Arial" w:hAnsi="Arial"/>
          <w:b/>
        </w:rPr>
        <w:t xml:space="preserve">Stirling  </w:t>
      </w:r>
      <w:r>
        <w:rPr>
          <w:rFonts w:ascii="Arial" w:hAnsi="Arial"/>
          <w:color w:val="5D7284"/>
        </w:rPr>
        <w:t>37:41</w:t>
      </w:r>
      <w:proofErr w:type="gramEnd"/>
    </w:p>
    <w:p w14:paraId="6368F650" w14:textId="77777777" w:rsidR="00D01E7D" w:rsidRDefault="00CD610F">
      <w:pPr>
        <w:spacing w:after="0"/>
      </w:pPr>
      <w:r>
        <w:rPr>
          <w:rFonts w:ascii="Arial" w:hAnsi="Arial"/>
        </w:rPr>
        <w:t xml:space="preserve">but it's </w:t>
      </w:r>
      <w:proofErr w:type="spellStart"/>
      <w:proofErr w:type="gramStart"/>
      <w:r>
        <w:rPr>
          <w:rFonts w:ascii="Arial" w:hAnsi="Arial"/>
        </w:rPr>
        <w:t>a</w:t>
      </w:r>
      <w:proofErr w:type="spellEnd"/>
      <w:r>
        <w:rPr>
          <w:rFonts w:ascii="Arial" w:hAnsi="Arial"/>
        </w:rPr>
        <w:t xml:space="preserve"> it's</w:t>
      </w:r>
      <w:proofErr w:type="gramEnd"/>
      <w:r>
        <w:rPr>
          <w:rFonts w:ascii="Arial" w:hAnsi="Arial"/>
        </w:rPr>
        <w:t xml:space="preserve"> a, it's a, it's an absolute reality, that's what happens, the more you let a virus develop, the more you let it grow</w:t>
      </w:r>
      <w:r>
        <w:rPr>
          <w:rFonts w:ascii="Arial" w:hAnsi="Arial"/>
        </w:rPr>
        <w:t xml:space="preserve">, the more opportunities you give it to, to change and to then find new ways to infect. And that's why it's very important program of work that's going on, which is around the provision of, of vaccine to </w:t>
      </w:r>
      <w:proofErr w:type="gramStart"/>
      <w:r>
        <w:rPr>
          <w:rFonts w:ascii="Arial" w:hAnsi="Arial"/>
        </w:rPr>
        <w:t>less</w:t>
      </w:r>
      <w:proofErr w:type="gramEnd"/>
      <w:r>
        <w:rPr>
          <w:rFonts w:ascii="Arial" w:hAnsi="Arial"/>
        </w:rPr>
        <w:t xml:space="preserve"> wealthy countries, because we will not protect </w:t>
      </w:r>
      <w:r>
        <w:rPr>
          <w:rFonts w:ascii="Arial" w:hAnsi="Arial"/>
        </w:rPr>
        <w:t>ourselves from COVID. by merely vaccinating every Australian, we will protect the planet from COVID. By vaccinating the globe, frankly,</w:t>
      </w:r>
    </w:p>
    <w:p w14:paraId="4CBE58B7" w14:textId="77777777" w:rsidR="00D01E7D" w:rsidRDefault="00D01E7D">
      <w:pPr>
        <w:spacing w:after="0"/>
      </w:pPr>
    </w:p>
    <w:p w14:paraId="3D5E55C6"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38:22</w:t>
      </w:r>
      <w:proofErr w:type="gramEnd"/>
    </w:p>
    <w:p w14:paraId="670D58FB" w14:textId="77777777" w:rsidR="00D01E7D" w:rsidRDefault="00CD610F">
      <w:pPr>
        <w:spacing w:after="0"/>
      </w:pPr>
      <w:r>
        <w:rPr>
          <w:rFonts w:ascii="Arial" w:hAnsi="Arial"/>
        </w:rPr>
        <w:t>you know, we've been too soft on people like this sort of this idea that you have freedom of choic</w:t>
      </w:r>
      <w:r>
        <w:rPr>
          <w:rFonts w:ascii="Arial" w:hAnsi="Arial"/>
        </w:rPr>
        <w:t xml:space="preserve">e, you can be vaccinated or not vaccinated. But we don't offer that freedom of choice to people. If they get into a motor car and they want to </w:t>
      </w:r>
      <w:proofErr w:type="gramStart"/>
      <w:r>
        <w:rPr>
          <w:rFonts w:ascii="Arial" w:hAnsi="Arial"/>
        </w:rPr>
        <w:t>drive</w:t>
      </w:r>
      <w:proofErr w:type="gramEnd"/>
      <w:r>
        <w:rPr>
          <w:rFonts w:ascii="Arial" w:hAnsi="Arial"/>
        </w:rPr>
        <w:t xml:space="preserve"> they have to have a driving </w:t>
      </w:r>
      <w:proofErr w:type="spellStart"/>
      <w:r>
        <w:rPr>
          <w:rFonts w:ascii="Arial" w:hAnsi="Arial"/>
        </w:rPr>
        <w:t>licence</w:t>
      </w:r>
      <w:proofErr w:type="spellEnd"/>
      <w:r>
        <w:rPr>
          <w:rFonts w:ascii="Arial" w:hAnsi="Arial"/>
        </w:rPr>
        <w:t>. Why is there this difference? Like if you're going to do something tha</w:t>
      </w:r>
      <w:r>
        <w:rPr>
          <w:rFonts w:ascii="Arial" w:hAnsi="Arial"/>
        </w:rPr>
        <w:t>t potentially will harm somebody else in the workplace? What Why, why are we not being strict and enforcing it?</w:t>
      </w:r>
    </w:p>
    <w:p w14:paraId="061B7D0A" w14:textId="77777777" w:rsidR="00D01E7D" w:rsidRDefault="00D01E7D">
      <w:pPr>
        <w:spacing w:after="0"/>
      </w:pPr>
    </w:p>
    <w:p w14:paraId="679892AA" w14:textId="77777777" w:rsidR="00D01E7D" w:rsidRDefault="00CD610F">
      <w:pPr>
        <w:spacing w:after="0"/>
      </w:pPr>
      <w:r>
        <w:rPr>
          <w:rFonts w:ascii="Arial" w:hAnsi="Arial"/>
          <w:b/>
        </w:rPr>
        <w:t xml:space="preserve">Professor Colin </w:t>
      </w:r>
      <w:proofErr w:type="gramStart"/>
      <w:r>
        <w:rPr>
          <w:rFonts w:ascii="Arial" w:hAnsi="Arial"/>
          <w:b/>
        </w:rPr>
        <w:t xml:space="preserve">Stirling  </w:t>
      </w:r>
      <w:r>
        <w:rPr>
          <w:rFonts w:ascii="Arial" w:hAnsi="Arial"/>
          <w:color w:val="5D7284"/>
        </w:rPr>
        <w:t>38:45</w:t>
      </w:r>
      <w:proofErr w:type="gramEnd"/>
    </w:p>
    <w:p w14:paraId="633F8023" w14:textId="77777777" w:rsidR="00D01E7D" w:rsidRDefault="00CD610F">
      <w:pPr>
        <w:spacing w:after="0"/>
      </w:pPr>
      <w:r>
        <w:rPr>
          <w:rFonts w:ascii="Arial" w:hAnsi="Arial"/>
        </w:rPr>
        <w:t xml:space="preserve">I mean, I think </w:t>
      </w:r>
      <w:proofErr w:type="gramStart"/>
      <w:r>
        <w:rPr>
          <w:rFonts w:ascii="Arial" w:hAnsi="Arial"/>
        </w:rPr>
        <w:t>the you</w:t>
      </w:r>
      <w:proofErr w:type="gramEnd"/>
      <w:r>
        <w:rPr>
          <w:rFonts w:ascii="Arial" w:hAnsi="Arial"/>
        </w:rPr>
        <w:t xml:space="preserve"> know that there are some clearly profound implications around whether no one could ever</w:t>
      </w:r>
      <w:r>
        <w:rPr>
          <w:rFonts w:ascii="Arial" w:hAnsi="Arial"/>
        </w:rPr>
        <w:t xml:space="preserve"> contemplate forcing an injection upon someone, you know, that's an that's, that'd be a pretty interesting world if we lived in that one. And I don't think I'd even want to live in that </w:t>
      </w:r>
      <w:proofErr w:type="gramStart"/>
      <w:r>
        <w:rPr>
          <w:rFonts w:ascii="Arial" w:hAnsi="Arial"/>
        </w:rPr>
        <w:t>particular world</w:t>
      </w:r>
      <w:proofErr w:type="gramEnd"/>
      <w:r>
        <w:rPr>
          <w:rFonts w:ascii="Arial" w:hAnsi="Arial"/>
        </w:rPr>
        <w:t>, if they want to make that choice, make the choice, b</w:t>
      </w:r>
      <w:r>
        <w:rPr>
          <w:rFonts w:ascii="Arial" w:hAnsi="Arial"/>
        </w:rPr>
        <w:t>ut they need to understand the consequences of that choice. And for me, I think, you know, we, I mean, I'll declare I'm double vaccinated. AstraZeneca. You know, I think that if a large percentage of the population remain on vaccinated, there's the risk fr</w:t>
      </w:r>
      <w:r>
        <w:rPr>
          <w:rFonts w:ascii="Arial" w:hAnsi="Arial"/>
        </w:rPr>
        <w:t>om COVID, they will also clog up every ICU bed, I mean, they'll all catch COVID sometime in the next two years. And a significant number will wind up in ICU intubated, and every ICU bed in the city or the country will be occupied. And then other folks, you</w:t>
      </w:r>
      <w:r>
        <w:rPr>
          <w:rFonts w:ascii="Arial" w:hAnsi="Arial"/>
        </w:rPr>
        <w:t xml:space="preserve"> know, who've done the right thing, who wind up needing an ICU bed for some other reason won't be able to get one that's fundamentally selfish. And I do think we need to probably better educate </w:t>
      </w:r>
      <w:proofErr w:type="gramStart"/>
      <w:r>
        <w:rPr>
          <w:rFonts w:ascii="Arial" w:hAnsi="Arial"/>
        </w:rPr>
        <w:t>in order to</w:t>
      </w:r>
      <w:proofErr w:type="gramEnd"/>
      <w:r>
        <w:rPr>
          <w:rFonts w:ascii="Arial" w:hAnsi="Arial"/>
        </w:rPr>
        <w:t xml:space="preserve"> make sure that folks understand that these myths a</w:t>
      </w:r>
      <w:r>
        <w:rPr>
          <w:rFonts w:ascii="Arial" w:hAnsi="Arial"/>
        </w:rPr>
        <w:t xml:space="preserve">round vaccination exactly that. And to clarify what the safety that this the fact that these vaccines are safe, but, you know, mandating is </w:t>
      </w:r>
      <w:proofErr w:type="spellStart"/>
      <w:r>
        <w:rPr>
          <w:rFonts w:ascii="Arial" w:hAnsi="Arial"/>
        </w:rPr>
        <w:t>is</w:t>
      </w:r>
      <w:proofErr w:type="spellEnd"/>
      <w:r>
        <w:rPr>
          <w:rFonts w:ascii="Arial" w:hAnsi="Arial"/>
        </w:rPr>
        <w:t>, you know a bit of a bit of a minefield.</w:t>
      </w:r>
    </w:p>
    <w:p w14:paraId="1623ACA3" w14:textId="77777777" w:rsidR="00D01E7D" w:rsidRDefault="00D01E7D">
      <w:pPr>
        <w:spacing w:after="0"/>
      </w:pPr>
    </w:p>
    <w:p w14:paraId="71A2AE99"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40:15</w:t>
      </w:r>
      <w:proofErr w:type="gramEnd"/>
    </w:p>
    <w:p w14:paraId="09110511" w14:textId="77777777" w:rsidR="00D01E7D" w:rsidRDefault="00CD610F">
      <w:pPr>
        <w:spacing w:after="0"/>
      </w:pPr>
      <w:r>
        <w:rPr>
          <w:rFonts w:ascii="Arial" w:hAnsi="Arial"/>
        </w:rPr>
        <w:lastRenderedPageBreak/>
        <w:t xml:space="preserve">Now just one of the questions that's come in from </w:t>
      </w:r>
      <w:r>
        <w:rPr>
          <w:rFonts w:ascii="Arial" w:hAnsi="Arial"/>
        </w:rPr>
        <w:t xml:space="preserve">the audience. And again, just a reminder that if you do want to put in a question, do use the Twitter hashtag fearless conversations. </w:t>
      </w:r>
      <w:proofErr w:type="gramStart"/>
      <w:r>
        <w:rPr>
          <w:rFonts w:ascii="Arial" w:hAnsi="Arial"/>
        </w:rPr>
        <w:t>So</w:t>
      </w:r>
      <w:proofErr w:type="gramEnd"/>
      <w:r>
        <w:rPr>
          <w:rFonts w:ascii="Arial" w:hAnsi="Arial"/>
        </w:rPr>
        <w:t xml:space="preserve"> a question from Stefan. Oh, and as to you, Colin, apparently, yeah, there is a question about Flinders University and t</w:t>
      </w:r>
      <w:r>
        <w:rPr>
          <w:rFonts w:ascii="Arial" w:hAnsi="Arial"/>
        </w:rPr>
        <w:t>he teaching of Italian is potentially to be phased out. Is that correct? And if so, why, and isn't sort of provision of teaching a foreign language is really one of the essential things that the unit should be doing.</w:t>
      </w:r>
    </w:p>
    <w:p w14:paraId="6CFC1CCA" w14:textId="77777777" w:rsidR="00D01E7D" w:rsidRDefault="00D01E7D">
      <w:pPr>
        <w:spacing w:after="0"/>
      </w:pPr>
    </w:p>
    <w:p w14:paraId="1EE95364" w14:textId="77777777" w:rsidR="00D01E7D" w:rsidRDefault="00CD610F">
      <w:pPr>
        <w:spacing w:after="0"/>
      </w:pPr>
      <w:r>
        <w:rPr>
          <w:rFonts w:ascii="Arial" w:hAnsi="Arial"/>
          <w:b/>
        </w:rPr>
        <w:t xml:space="preserve">Professor Colin </w:t>
      </w:r>
      <w:proofErr w:type="gramStart"/>
      <w:r>
        <w:rPr>
          <w:rFonts w:ascii="Arial" w:hAnsi="Arial"/>
          <w:b/>
        </w:rPr>
        <w:t xml:space="preserve">Stirling  </w:t>
      </w:r>
      <w:r>
        <w:rPr>
          <w:rFonts w:ascii="Arial" w:hAnsi="Arial"/>
          <w:color w:val="5D7284"/>
        </w:rPr>
        <w:t>40:50</w:t>
      </w:r>
      <w:proofErr w:type="gramEnd"/>
    </w:p>
    <w:p w14:paraId="7830ED47" w14:textId="77777777" w:rsidR="00D01E7D" w:rsidRDefault="00CD610F">
      <w:pPr>
        <w:spacing w:after="0"/>
      </w:pPr>
      <w:r>
        <w:rPr>
          <w:rFonts w:ascii="Arial" w:hAnsi="Arial"/>
        </w:rPr>
        <w:t>And th</w:t>
      </w:r>
      <w:r>
        <w:rPr>
          <w:rFonts w:ascii="Arial" w:hAnsi="Arial"/>
        </w:rPr>
        <w:t xml:space="preserve">ere's been no decision made in that regard at this moment in time. There is, though a discussion going on around that </w:t>
      </w:r>
      <w:proofErr w:type="gramStart"/>
      <w:r>
        <w:rPr>
          <w:rFonts w:ascii="Arial" w:hAnsi="Arial"/>
        </w:rPr>
        <w:t>particular subject</w:t>
      </w:r>
      <w:proofErr w:type="gramEnd"/>
      <w:r>
        <w:rPr>
          <w:rFonts w:ascii="Arial" w:hAnsi="Arial"/>
        </w:rPr>
        <w:t xml:space="preserve"> area, and, and several others. And the, the important factor for us is that and this isn't a COVID phenomenon. Yeah, th</w:t>
      </w:r>
      <w:r>
        <w:rPr>
          <w:rFonts w:ascii="Arial" w:hAnsi="Arial"/>
        </w:rPr>
        <w:t xml:space="preserve">is is a phenomenon that's been running for several years now. Which is that there aren't very many students studying certain subjects. And sometimes some of those subjects </w:t>
      </w:r>
      <w:proofErr w:type="gramStart"/>
      <w:r>
        <w:rPr>
          <w:rFonts w:ascii="Arial" w:hAnsi="Arial"/>
        </w:rPr>
        <w:t>are have</w:t>
      </w:r>
      <w:proofErr w:type="gramEnd"/>
      <w:r>
        <w:rPr>
          <w:rFonts w:ascii="Arial" w:hAnsi="Arial"/>
        </w:rPr>
        <w:t xml:space="preserve"> a remarkably small numbers of students enrolled. And there does come a poin</w:t>
      </w:r>
      <w:r>
        <w:rPr>
          <w:rFonts w:ascii="Arial" w:hAnsi="Arial"/>
        </w:rPr>
        <w:t xml:space="preserve">t, when, as an institution, as we're facing significant financial pressures, mainly actually from the Commonwealth Government, and the changes in the job ready graduates </w:t>
      </w:r>
      <w:proofErr w:type="spellStart"/>
      <w:r>
        <w:rPr>
          <w:rFonts w:ascii="Arial" w:hAnsi="Arial"/>
        </w:rPr>
        <w:t>programme</w:t>
      </w:r>
      <w:proofErr w:type="spellEnd"/>
      <w:r>
        <w:rPr>
          <w:rFonts w:ascii="Arial" w:hAnsi="Arial"/>
        </w:rPr>
        <w:t xml:space="preserve">, or the job ready graduates funding model, that, frankly, mean universities </w:t>
      </w:r>
      <w:r>
        <w:rPr>
          <w:rFonts w:ascii="Arial" w:hAnsi="Arial"/>
        </w:rPr>
        <w:t xml:space="preserve">will have to do very much more with very much less into the future. And that means we </w:t>
      </w:r>
      <w:proofErr w:type="gramStart"/>
      <w:r>
        <w:rPr>
          <w:rFonts w:ascii="Arial" w:hAnsi="Arial"/>
        </w:rPr>
        <w:t>have to</w:t>
      </w:r>
      <w:proofErr w:type="gramEnd"/>
      <w:r>
        <w:rPr>
          <w:rFonts w:ascii="Arial" w:hAnsi="Arial"/>
        </w:rPr>
        <w:t xml:space="preserve"> look at every course we teach, that's losing money, and ask whether we can continue that or not. And that's the discussion that's happening at the minute with tha</w:t>
      </w:r>
      <w:r>
        <w:rPr>
          <w:rFonts w:ascii="Arial" w:hAnsi="Arial"/>
        </w:rPr>
        <w:t xml:space="preserve">t </w:t>
      </w:r>
      <w:proofErr w:type="gramStart"/>
      <w:r>
        <w:rPr>
          <w:rFonts w:ascii="Arial" w:hAnsi="Arial"/>
        </w:rPr>
        <w:t>particularly</w:t>
      </w:r>
      <w:proofErr w:type="gramEnd"/>
      <w:r>
        <w:rPr>
          <w:rFonts w:ascii="Arial" w:hAnsi="Arial"/>
        </w:rPr>
        <w:t xml:space="preserve"> area.</w:t>
      </w:r>
    </w:p>
    <w:p w14:paraId="080BC7B7" w14:textId="77777777" w:rsidR="00D01E7D" w:rsidRDefault="00D01E7D">
      <w:pPr>
        <w:spacing w:after="0"/>
      </w:pPr>
    </w:p>
    <w:p w14:paraId="46F961F7"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42:04</w:t>
      </w:r>
      <w:proofErr w:type="gramEnd"/>
    </w:p>
    <w:p w14:paraId="68301A31" w14:textId="77777777" w:rsidR="00D01E7D" w:rsidRDefault="00CD610F">
      <w:pPr>
        <w:spacing w:after="0"/>
      </w:pPr>
      <w:r>
        <w:rPr>
          <w:rFonts w:ascii="Arial" w:hAnsi="Arial"/>
        </w:rPr>
        <w:t xml:space="preserve">just talking about that. Yeah, the federal government </w:t>
      </w:r>
      <w:proofErr w:type="spellStart"/>
      <w:r>
        <w:rPr>
          <w:rFonts w:ascii="Arial" w:hAnsi="Arial"/>
        </w:rPr>
        <w:t>fundings</w:t>
      </w:r>
      <w:proofErr w:type="spellEnd"/>
      <w:r>
        <w:rPr>
          <w:rFonts w:ascii="Arial" w:hAnsi="Arial"/>
        </w:rPr>
        <w:t xml:space="preserve"> and the job ready package. So certainly your, they've said yet got to have more places, but less per head of students on average. And if you look at </w:t>
      </w:r>
      <w:r>
        <w:rPr>
          <w:rFonts w:ascii="Arial" w:hAnsi="Arial"/>
        </w:rPr>
        <w:t xml:space="preserve">the funding packages, the, from the federal government, they are increasing funding to schools, but they seem to be tightening up on funding to universities, if we exclude student loans. So already </w:t>
      </w:r>
      <w:proofErr w:type="spellStart"/>
      <w:r>
        <w:rPr>
          <w:rFonts w:ascii="Arial" w:hAnsi="Arial"/>
        </w:rPr>
        <w:t>already</w:t>
      </w:r>
      <w:proofErr w:type="spellEnd"/>
      <w:r>
        <w:rPr>
          <w:rFonts w:ascii="Arial" w:hAnsi="Arial"/>
        </w:rPr>
        <w:t>, private schools get more money, than universities</w:t>
      </w:r>
      <w:r>
        <w:rPr>
          <w:rFonts w:ascii="Arial" w:hAnsi="Arial"/>
        </w:rPr>
        <w:t xml:space="preserve"> and public schools are on a trajectory to be getting more money out of the federal government than the universities again, saying excluding loans that get paid back. Why do you think that's happening? And you know, he said, uh, obviously, public schools w</w:t>
      </w:r>
      <w:r>
        <w:rPr>
          <w:rFonts w:ascii="Arial" w:hAnsi="Arial"/>
        </w:rPr>
        <w:t xml:space="preserve">ould </w:t>
      </w:r>
      <w:proofErr w:type="spellStart"/>
      <w:r>
        <w:rPr>
          <w:rFonts w:ascii="Arial" w:hAnsi="Arial"/>
        </w:rPr>
        <w:t>would</w:t>
      </w:r>
      <w:proofErr w:type="spellEnd"/>
      <w:r>
        <w:rPr>
          <w:rFonts w:ascii="Arial" w:hAnsi="Arial"/>
        </w:rPr>
        <w:t xml:space="preserve"> welcome any more money, Wendy, but do you think that that's, that's something that the community understands is happening? And what why do you think that's happening, that more money's going into schools and not, you know, the increases to unive</w:t>
      </w:r>
      <w:r>
        <w:rPr>
          <w:rFonts w:ascii="Arial" w:hAnsi="Arial"/>
        </w:rPr>
        <w:t>rsities, is not keeping pace.</w:t>
      </w:r>
    </w:p>
    <w:p w14:paraId="1869C55C" w14:textId="77777777" w:rsidR="00D01E7D" w:rsidRDefault="00D01E7D">
      <w:pPr>
        <w:spacing w:after="0"/>
      </w:pPr>
    </w:p>
    <w:p w14:paraId="2CC5220E" w14:textId="77777777" w:rsidR="00D01E7D" w:rsidRDefault="00CD610F">
      <w:pPr>
        <w:spacing w:after="0"/>
      </w:pPr>
      <w:r>
        <w:rPr>
          <w:rFonts w:ascii="Arial" w:hAnsi="Arial"/>
          <w:b/>
        </w:rPr>
        <w:t xml:space="preserve">Wendy </w:t>
      </w:r>
      <w:proofErr w:type="gramStart"/>
      <w:r>
        <w:rPr>
          <w:rFonts w:ascii="Arial" w:hAnsi="Arial"/>
          <w:b/>
        </w:rPr>
        <w:t xml:space="preserve">Johnson  </w:t>
      </w:r>
      <w:r>
        <w:rPr>
          <w:rFonts w:ascii="Arial" w:hAnsi="Arial"/>
          <w:color w:val="5D7284"/>
        </w:rPr>
        <w:t>43:05</w:t>
      </w:r>
      <w:proofErr w:type="gramEnd"/>
    </w:p>
    <w:p w14:paraId="21B83F71" w14:textId="77777777" w:rsidR="00D01E7D" w:rsidRDefault="00CD610F">
      <w:pPr>
        <w:spacing w:after="0"/>
      </w:pPr>
      <w:r>
        <w:rPr>
          <w:rFonts w:ascii="Arial" w:hAnsi="Arial"/>
        </w:rPr>
        <w:t xml:space="preserve">I think it's </w:t>
      </w:r>
      <w:proofErr w:type="gramStart"/>
      <w:r>
        <w:rPr>
          <w:rFonts w:ascii="Arial" w:hAnsi="Arial"/>
        </w:rPr>
        <w:t>really important</w:t>
      </w:r>
      <w:proofErr w:type="gramEnd"/>
      <w:r>
        <w:rPr>
          <w:rFonts w:ascii="Arial" w:hAnsi="Arial"/>
        </w:rPr>
        <w:t xml:space="preserve"> if we want to be a </w:t>
      </w:r>
      <w:proofErr w:type="spellStart"/>
      <w:r>
        <w:rPr>
          <w:rFonts w:ascii="Arial" w:hAnsi="Arial"/>
        </w:rPr>
        <w:t>civilised</w:t>
      </w:r>
      <w:proofErr w:type="spellEnd"/>
      <w:r>
        <w:rPr>
          <w:rFonts w:ascii="Arial" w:hAnsi="Arial"/>
        </w:rPr>
        <w:t>, highly developed country, that we fund education really appropriately, whether it's school education, or university education, I think it actual</w:t>
      </w:r>
      <w:r>
        <w:rPr>
          <w:rFonts w:ascii="Arial" w:hAnsi="Arial"/>
        </w:rPr>
        <w:t xml:space="preserve">ly has to be a really high priority. Because we know if we have well educated citizens, we </w:t>
      </w:r>
      <w:proofErr w:type="gramStart"/>
      <w:r>
        <w:rPr>
          <w:rFonts w:ascii="Arial" w:hAnsi="Arial"/>
        </w:rPr>
        <w:t>actually have</w:t>
      </w:r>
      <w:proofErr w:type="gramEnd"/>
      <w:r>
        <w:rPr>
          <w:rFonts w:ascii="Arial" w:hAnsi="Arial"/>
        </w:rPr>
        <w:t xml:space="preserve"> a strong democracy. And one of the challenges for us currently in Australia is do we have a strong democracy. So that's a particular issue, in terms of</w:t>
      </w:r>
      <w:r>
        <w:rPr>
          <w:rFonts w:ascii="Arial" w:hAnsi="Arial"/>
        </w:rPr>
        <w:t xml:space="preserve"> the </w:t>
      </w:r>
      <w:proofErr w:type="spellStart"/>
      <w:r>
        <w:rPr>
          <w:rFonts w:ascii="Arial" w:hAnsi="Arial"/>
        </w:rPr>
        <w:t>prioritisation</w:t>
      </w:r>
      <w:proofErr w:type="spellEnd"/>
      <w:r>
        <w:rPr>
          <w:rFonts w:ascii="Arial" w:hAnsi="Arial"/>
        </w:rPr>
        <w:t xml:space="preserve"> of various governments in terms of funding. And we know that David Gonski, quite some time ago, talked about how we need to rethink the funding to </w:t>
      </w:r>
      <w:proofErr w:type="gramStart"/>
      <w:r>
        <w:rPr>
          <w:rFonts w:ascii="Arial" w:hAnsi="Arial"/>
        </w:rPr>
        <w:t>schools in particular</w:t>
      </w:r>
      <w:proofErr w:type="gramEnd"/>
      <w:r>
        <w:rPr>
          <w:rFonts w:ascii="Arial" w:hAnsi="Arial"/>
        </w:rPr>
        <w:t xml:space="preserve">. And I guess it's a challenge for schools, particularly government </w:t>
      </w:r>
      <w:r>
        <w:rPr>
          <w:rFonts w:ascii="Arial" w:hAnsi="Arial"/>
        </w:rPr>
        <w:t xml:space="preserve">schools, where they can't get the funding for a coat of paint on their school. And they look across the road to a private school, and they see it establishing a $40 million Sports Complex with an indoor pool, squash courts, etc. </w:t>
      </w:r>
      <w:proofErr w:type="gramStart"/>
      <w:r>
        <w:rPr>
          <w:rFonts w:ascii="Arial" w:hAnsi="Arial"/>
        </w:rPr>
        <w:t>So</w:t>
      </w:r>
      <w:proofErr w:type="gramEnd"/>
      <w:r>
        <w:rPr>
          <w:rFonts w:ascii="Arial" w:hAnsi="Arial"/>
        </w:rPr>
        <w:t xml:space="preserve"> we don't want to develop</w:t>
      </w:r>
      <w:r>
        <w:rPr>
          <w:rFonts w:ascii="Arial" w:hAnsi="Arial"/>
        </w:rPr>
        <w:t xml:space="preserve"> a rivalry between public and private schools. But what we do want is we want </w:t>
      </w:r>
      <w:proofErr w:type="gramStart"/>
      <w:r>
        <w:rPr>
          <w:rFonts w:ascii="Arial" w:hAnsi="Arial"/>
        </w:rPr>
        <w:t>all of</w:t>
      </w:r>
      <w:proofErr w:type="gramEnd"/>
      <w:r>
        <w:rPr>
          <w:rFonts w:ascii="Arial" w:hAnsi="Arial"/>
        </w:rPr>
        <w:t xml:space="preserve"> our schools to be properly funded. Now the challenge is, the pie for funding is only so </w:t>
      </w:r>
      <w:r>
        <w:rPr>
          <w:rFonts w:ascii="Arial" w:hAnsi="Arial"/>
        </w:rPr>
        <w:lastRenderedPageBreak/>
        <w:t xml:space="preserve">big. So where do you find the funding </w:t>
      </w:r>
      <w:proofErr w:type="gramStart"/>
      <w:r>
        <w:rPr>
          <w:rFonts w:ascii="Arial" w:hAnsi="Arial"/>
        </w:rPr>
        <w:t>in order to</w:t>
      </w:r>
      <w:proofErr w:type="gramEnd"/>
      <w:r>
        <w:rPr>
          <w:rFonts w:ascii="Arial" w:hAnsi="Arial"/>
        </w:rPr>
        <w:t xml:space="preserve"> make sure that every school has t</w:t>
      </w:r>
      <w:r>
        <w:rPr>
          <w:rFonts w:ascii="Arial" w:hAnsi="Arial"/>
        </w:rPr>
        <w:t xml:space="preserve">he appropriate funding in every university has the appropriate funding? And </w:t>
      </w:r>
      <w:proofErr w:type="gramStart"/>
      <w:r>
        <w:rPr>
          <w:rFonts w:ascii="Arial" w:hAnsi="Arial"/>
        </w:rPr>
        <w:t>so</w:t>
      </w:r>
      <w:proofErr w:type="gramEnd"/>
      <w:r>
        <w:rPr>
          <w:rFonts w:ascii="Arial" w:hAnsi="Arial"/>
        </w:rPr>
        <w:t xml:space="preserve"> the challenge is, does the federal government continue to fund private schools? And right at the beginning of this conversation, you talked about the comparison between our resu</w:t>
      </w:r>
      <w:r>
        <w:rPr>
          <w:rFonts w:ascii="Arial" w:hAnsi="Arial"/>
        </w:rPr>
        <w:t xml:space="preserve">lts in something like </w:t>
      </w:r>
      <w:proofErr w:type="spellStart"/>
      <w:r>
        <w:rPr>
          <w:rFonts w:ascii="Arial" w:hAnsi="Arial"/>
        </w:rPr>
        <w:t>naplan</w:t>
      </w:r>
      <w:proofErr w:type="spellEnd"/>
      <w:r>
        <w:rPr>
          <w:rFonts w:ascii="Arial" w:hAnsi="Arial"/>
        </w:rPr>
        <w:t xml:space="preserve">, or </w:t>
      </w:r>
      <w:proofErr w:type="spellStart"/>
      <w:r>
        <w:rPr>
          <w:rFonts w:ascii="Arial" w:hAnsi="Arial"/>
        </w:rPr>
        <w:t>sace</w:t>
      </w:r>
      <w:proofErr w:type="spellEnd"/>
      <w:r>
        <w:rPr>
          <w:rFonts w:ascii="Arial" w:hAnsi="Arial"/>
        </w:rPr>
        <w:t xml:space="preserve"> or </w:t>
      </w:r>
      <w:proofErr w:type="spellStart"/>
      <w:r>
        <w:rPr>
          <w:rFonts w:ascii="Arial" w:hAnsi="Arial"/>
        </w:rPr>
        <w:t>timss</w:t>
      </w:r>
      <w:proofErr w:type="spellEnd"/>
      <w:r>
        <w:rPr>
          <w:rFonts w:ascii="Arial" w:hAnsi="Arial"/>
        </w:rPr>
        <w:t xml:space="preserve"> or whatever, compared to other countries. And what we know is that many other countries in the world don't have a private school system like we have or if they do Have a private school system. It's funded by t</w:t>
      </w:r>
      <w:r>
        <w:rPr>
          <w:rFonts w:ascii="Arial" w:hAnsi="Arial"/>
        </w:rPr>
        <w:t xml:space="preserve">he people who </w:t>
      </w:r>
      <w:proofErr w:type="gramStart"/>
      <w:r>
        <w:rPr>
          <w:rFonts w:ascii="Arial" w:hAnsi="Arial"/>
        </w:rPr>
        <w:t>actually attend</w:t>
      </w:r>
      <w:proofErr w:type="gramEnd"/>
      <w:r>
        <w:rPr>
          <w:rFonts w:ascii="Arial" w:hAnsi="Arial"/>
        </w:rPr>
        <w:t xml:space="preserve"> the private school. And we know that in Australia, we've long had the argument that all the private school families are taxpayers too, my position. And like Colin and his bias in terms of Flinders, I have a </w:t>
      </w:r>
      <w:proofErr w:type="gramStart"/>
      <w:r>
        <w:rPr>
          <w:rFonts w:ascii="Arial" w:hAnsi="Arial"/>
        </w:rPr>
        <w:t>really strong</w:t>
      </w:r>
      <w:proofErr w:type="gramEnd"/>
      <w:r>
        <w:rPr>
          <w:rFonts w:ascii="Arial" w:hAnsi="Arial"/>
        </w:rPr>
        <w:t xml:space="preserve"> bias </w:t>
      </w:r>
      <w:r>
        <w:rPr>
          <w:rFonts w:ascii="Arial" w:hAnsi="Arial"/>
        </w:rPr>
        <w:t>in terms of government education. I think that basically, a government's role is to fund government schools. And then if you as a taxpayer, don't want your young person to go to a government school, then you pay for that privilege of making a different sor</w:t>
      </w:r>
      <w:r>
        <w:rPr>
          <w:rFonts w:ascii="Arial" w:hAnsi="Arial"/>
        </w:rPr>
        <w:t xml:space="preserve">t of choice. I know that many of my colleagues won't agree in terms of across education generally. But I think the time has come for governments to seriously think about how they're funding their state school systems and how they're funding the university </w:t>
      </w:r>
      <w:r>
        <w:rPr>
          <w:rFonts w:ascii="Arial" w:hAnsi="Arial"/>
        </w:rPr>
        <w:t>system.</w:t>
      </w:r>
    </w:p>
    <w:p w14:paraId="3466890D" w14:textId="77777777" w:rsidR="00D01E7D" w:rsidRDefault="00D01E7D">
      <w:pPr>
        <w:spacing w:after="0"/>
      </w:pPr>
    </w:p>
    <w:p w14:paraId="5CA477A3"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45:50</w:t>
      </w:r>
      <w:proofErr w:type="gramEnd"/>
    </w:p>
    <w:p w14:paraId="2C8E7FBC" w14:textId="77777777" w:rsidR="00D01E7D" w:rsidRDefault="00CD610F">
      <w:pPr>
        <w:spacing w:after="0"/>
      </w:pPr>
      <w:r>
        <w:rPr>
          <w:rFonts w:ascii="Arial" w:hAnsi="Arial"/>
        </w:rPr>
        <w:t xml:space="preserve">In light of that, do you think people would be a bit surprised that some of the </w:t>
      </w:r>
      <w:proofErr w:type="spellStart"/>
      <w:r>
        <w:rPr>
          <w:rFonts w:ascii="Arial" w:hAnsi="Arial"/>
        </w:rPr>
        <w:t>the</w:t>
      </w:r>
      <w:proofErr w:type="spellEnd"/>
      <w:r>
        <w:rPr>
          <w:rFonts w:ascii="Arial" w:hAnsi="Arial"/>
        </w:rPr>
        <w:t xml:space="preserve"> public schools that are in sort of basically wealthier socio economic areas like </w:t>
      </w:r>
      <w:proofErr w:type="spellStart"/>
      <w:r>
        <w:rPr>
          <w:rFonts w:ascii="Arial" w:hAnsi="Arial"/>
        </w:rPr>
        <w:t>Glenunga</w:t>
      </w:r>
      <w:proofErr w:type="spellEnd"/>
      <w:r>
        <w:rPr>
          <w:rFonts w:ascii="Arial" w:hAnsi="Arial"/>
        </w:rPr>
        <w:t xml:space="preserve">, like, you know, the eastern suburbs here </w:t>
      </w:r>
      <w:proofErr w:type="spellStart"/>
      <w:r>
        <w:rPr>
          <w:rFonts w:ascii="Arial" w:hAnsi="Arial"/>
        </w:rPr>
        <w:t>Marryatvil</w:t>
      </w:r>
      <w:r>
        <w:rPr>
          <w:rFonts w:ascii="Arial" w:hAnsi="Arial"/>
        </w:rPr>
        <w:t>le</w:t>
      </w:r>
      <w:proofErr w:type="spellEnd"/>
      <w:r>
        <w:rPr>
          <w:rFonts w:ascii="Arial" w:hAnsi="Arial"/>
        </w:rPr>
        <w:t xml:space="preserve"> Norwood </w:t>
      </w:r>
      <w:proofErr w:type="spellStart"/>
      <w:r>
        <w:rPr>
          <w:rFonts w:ascii="Arial" w:hAnsi="Arial"/>
        </w:rPr>
        <w:t>Morialta</w:t>
      </w:r>
      <w:proofErr w:type="spellEnd"/>
      <w:r>
        <w:rPr>
          <w:rFonts w:ascii="Arial" w:hAnsi="Arial"/>
        </w:rPr>
        <w:t xml:space="preserve">, that if you combine the </w:t>
      </w:r>
      <w:proofErr w:type="spellStart"/>
      <w:r>
        <w:rPr>
          <w:rFonts w:ascii="Arial" w:hAnsi="Arial"/>
        </w:rPr>
        <w:t>the</w:t>
      </w:r>
      <w:proofErr w:type="spellEnd"/>
      <w:r>
        <w:rPr>
          <w:rFonts w:ascii="Arial" w:hAnsi="Arial"/>
        </w:rPr>
        <w:t xml:space="preserve"> federal and state funding that's going to your school per head of population, that taxpayers are paying more per head, per head of student per student, to some private schools? Do you think people would be s</w:t>
      </w:r>
      <w:r>
        <w:rPr>
          <w:rFonts w:ascii="Arial" w:hAnsi="Arial"/>
        </w:rPr>
        <w:t>urprised by that?</w:t>
      </w:r>
    </w:p>
    <w:p w14:paraId="71C708C4" w14:textId="77777777" w:rsidR="00D01E7D" w:rsidRDefault="00D01E7D">
      <w:pPr>
        <w:spacing w:after="0"/>
      </w:pPr>
    </w:p>
    <w:p w14:paraId="7BA82D41" w14:textId="77777777" w:rsidR="00D01E7D" w:rsidRDefault="00CD610F">
      <w:pPr>
        <w:spacing w:after="0"/>
      </w:pPr>
      <w:r>
        <w:rPr>
          <w:rFonts w:ascii="Arial" w:hAnsi="Arial"/>
          <w:b/>
        </w:rPr>
        <w:t xml:space="preserve">Wendy </w:t>
      </w:r>
      <w:proofErr w:type="gramStart"/>
      <w:r>
        <w:rPr>
          <w:rFonts w:ascii="Arial" w:hAnsi="Arial"/>
          <w:b/>
        </w:rPr>
        <w:t xml:space="preserve">Johnson  </w:t>
      </w:r>
      <w:r>
        <w:rPr>
          <w:rFonts w:ascii="Arial" w:hAnsi="Arial"/>
          <w:color w:val="5D7284"/>
        </w:rPr>
        <w:t>46:23</w:t>
      </w:r>
      <w:proofErr w:type="gramEnd"/>
    </w:p>
    <w:p w14:paraId="7DDCFFBC" w14:textId="77777777" w:rsidR="00D01E7D" w:rsidRDefault="00CD610F">
      <w:pPr>
        <w:spacing w:after="0"/>
      </w:pPr>
      <w:r>
        <w:rPr>
          <w:rFonts w:ascii="Arial" w:hAnsi="Arial"/>
        </w:rPr>
        <w:t xml:space="preserve">I think it varies enormously. Chris, I think there are </w:t>
      </w:r>
      <w:proofErr w:type="gramStart"/>
      <w:r>
        <w:rPr>
          <w:rFonts w:ascii="Arial" w:hAnsi="Arial"/>
        </w:rPr>
        <w:t>a number of</w:t>
      </w:r>
      <w:proofErr w:type="gramEnd"/>
      <w:r>
        <w:rPr>
          <w:rFonts w:ascii="Arial" w:hAnsi="Arial"/>
        </w:rPr>
        <w:t xml:space="preserve"> people who know about it, who are very angry about it, but who feel powerless to actually change it. I think there's also a range of people who </w:t>
      </w:r>
      <w:r>
        <w:rPr>
          <w:rFonts w:ascii="Arial" w:hAnsi="Arial"/>
        </w:rPr>
        <w:t xml:space="preserve">are not interested in how you fund schools, and a range of other people who would be interested if we were able to promote it. And often we're our </w:t>
      </w:r>
      <w:proofErr w:type="spellStart"/>
      <w:r>
        <w:rPr>
          <w:rFonts w:ascii="Arial" w:hAnsi="Arial"/>
        </w:rPr>
        <w:t>our</w:t>
      </w:r>
      <w:proofErr w:type="spellEnd"/>
      <w:r>
        <w:rPr>
          <w:rFonts w:ascii="Arial" w:hAnsi="Arial"/>
        </w:rPr>
        <w:t xml:space="preserve"> own worst enemies. We're so polite about things that we don't want to kind of rush to the barricades and </w:t>
      </w:r>
      <w:r>
        <w:rPr>
          <w:rFonts w:ascii="Arial" w:hAnsi="Arial"/>
        </w:rPr>
        <w:t xml:space="preserve">talk about how you fund schools, instead, we do it in a very polite fashion. And as a result, taxpayers or people generally, </w:t>
      </w:r>
      <w:proofErr w:type="gramStart"/>
      <w:r>
        <w:rPr>
          <w:rFonts w:ascii="Arial" w:hAnsi="Arial"/>
        </w:rPr>
        <w:t>actually don't</w:t>
      </w:r>
      <w:proofErr w:type="gramEnd"/>
      <w:r>
        <w:rPr>
          <w:rFonts w:ascii="Arial" w:hAnsi="Arial"/>
        </w:rPr>
        <w:t xml:space="preserve"> necessarily get the message because they're used to having messages </w:t>
      </w:r>
      <w:proofErr w:type="spellStart"/>
      <w:r>
        <w:rPr>
          <w:rFonts w:ascii="Arial" w:hAnsi="Arial"/>
        </w:rPr>
        <w:t>pummelling</w:t>
      </w:r>
      <w:proofErr w:type="spellEnd"/>
      <w:r>
        <w:rPr>
          <w:rFonts w:ascii="Arial" w:hAnsi="Arial"/>
        </w:rPr>
        <w:t xml:space="preserve"> into them by social media, as opposed</w:t>
      </w:r>
      <w:r>
        <w:rPr>
          <w:rFonts w:ascii="Arial" w:hAnsi="Arial"/>
        </w:rPr>
        <w:t xml:space="preserve"> to the kind of polite way that we kind of talk about the issues that we have.</w:t>
      </w:r>
    </w:p>
    <w:p w14:paraId="224BC982" w14:textId="77777777" w:rsidR="00D01E7D" w:rsidRDefault="00D01E7D">
      <w:pPr>
        <w:spacing w:after="0"/>
      </w:pPr>
    </w:p>
    <w:p w14:paraId="507E3D98"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47:12</w:t>
      </w:r>
      <w:proofErr w:type="gramEnd"/>
    </w:p>
    <w:p w14:paraId="160DC0FF" w14:textId="77777777" w:rsidR="00D01E7D" w:rsidRDefault="00CD610F">
      <w:pPr>
        <w:spacing w:after="0"/>
      </w:pPr>
      <w:r>
        <w:rPr>
          <w:rFonts w:ascii="Arial" w:hAnsi="Arial"/>
        </w:rPr>
        <w:t>And then the argument, you know, certainly many politicians raise is not about just putting in more money into schools that, you know, the class sizes don'</w:t>
      </w:r>
      <w:r>
        <w:rPr>
          <w:rFonts w:ascii="Arial" w:hAnsi="Arial"/>
        </w:rPr>
        <w:t xml:space="preserve">t matter so much that, you know, what, if he had more money in public schools, what </w:t>
      </w:r>
      <w:proofErr w:type="spellStart"/>
      <w:r>
        <w:rPr>
          <w:rFonts w:ascii="Arial" w:hAnsi="Arial"/>
        </w:rPr>
        <w:t>what</w:t>
      </w:r>
      <w:proofErr w:type="spellEnd"/>
      <w:r>
        <w:rPr>
          <w:rFonts w:ascii="Arial" w:hAnsi="Arial"/>
        </w:rPr>
        <w:t xml:space="preserve"> would the money be spent on what I would improve things?</w:t>
      </w:r>
    </w:p>
    <w:p w14:paraId="28B1A2C5" w14:textId="77777777" w:rsidR="00D01E7D" w:rsidRDefault="00D01E7D">
      <w:pPr>
        <w:spacing w:after="0"/>
      </w:pPr>
    </w:p>
    <w:p w14:paraId="41BE38E2" w14:textId="77777777" w:rsidR="00D01E7D" w:rsidRDefault="00CD610F">
      <w:pPr>
        <w:spacing w:after="0"/>
      </w:pPr>
      <w:r>
        <w:rPr>
          <w:rFonts w:ascii="Arial" w:hAnsi="Arial"/>
          <w:b/>
        </w:rPr>
        <w:t xml:space="preserve">Wendy </w:t>
      </w:r>
      <w:proofErr w:type="gramStart"/>
      <w:r>
        <w:rPr>
          <w:rFonts w:ascii="Arial" w:hAnsi="Arial"/>
          <w:b/>
        </w:rPr>
        <w:t xml:space="preserve">Johnson  </w:t>
      </w:r>
      <w:r>
        <w:rPr>
          <w:rFonts w:ascii="Arial" w:hAnsi="Arial"/>
          <w:color w:val="5D7284"/>
        </w:rPr>
        <w:t>47:30</w:t>
      </w:r>
      <w:proofErr w:type="gramEnd"/>
    </w:p>
    <w:p w14:paraId="3998FD5C" w14:textId="77777777" w:rsidR="00D01E7D" w:rsidRDefault="00CD610F">
      <w:pPr>
        <w:spacing w:after="0"/>
      </w:pPr>
      <w:r>
        <w:rPr>
          <w:rFonts w:ascii="Arial" w:hAnsi="Arial"/>
        </w:rPr>
        <w:t>Yeah, I understand that putting more money in doesn't necessarily get you great outcomes</w:t>
      </w:r>
      <w:r>
        <w:rPr>
          <w:rFonts w:ascii="Arial" w:hAnsi="Arial"/>
        </w:rPr>
        <w:t xml:space="preserve">. </w:t>
      </w:r>
      <w:proofErr w:type="gramStart"/>
      <w:r>
        <w:rPr>
          <w:rFonts w:ascii="Arial" w:hAnsi="Arial"/>
        </w:rPr>
        <w:t>So</w:t>
      </w:r>
      <w:proofErr w:type="gramEnd"/>
      <w:r>
        <w:rPr>
          <w:rFonts w:ascii="Arial" w:hAnsi="Arial"/>
        </w:rPr>
        <w:t xml:space="preserve"> you have to be very careful about where you're putting your money. But the issue for us is that in many other advanced countries of the world, they give their teachers paid time to do the preparation and to work collaboratively to deliver the best out</w:t>
      </w:r>
      <w:r>
        <w:rPr>
          <w:rFonts w:ascii="Arial" w:hAnsi="Arial"/>
        </w:rPr>
        <w:t>comes possible to our students. Now, in a secondary school, like ours, our teachers have five classes each, and that means they're responsible for 150 students. Now being responsible for 150 students, they do a wonderful job, but they do a so much better j</w:t>
      </w:r>
      <w:r>
        <w:rPr>
          <w:rFonts w:ascii="Arial" w:hAnsi="Arial"/>
        </w:rPr>
        <w:t xml:space="preserve">ob if </w:t>
      </w:r>
      <w:r>
        <w:rPr>
          <w:rFonts w:ascii="Arial" w:hAnsi="Arial"/>
        </w:rPr>
        <w:lastRenderedPageBreak/>
        <w:t xml:space="preserve">they </w:t>
      </w:r>
      <w:proofErr w:type="gramStart"/>
      <w:r>
        <w:rPr>
          <w:rFonts w:ascii="Arial" w:hAnsi="Arial"/>
        </w:rPr>
        <w:t>actually had</w:t>
      </w:r>
      <w:proofErr w:type="gramEnd"/>
      <w:r>
        <w:rPr>
          <w:rFonts w:ascii="Arial" w:hAnsi="Arial"/>
        </w:rPr>
        <w:t xml:space="preserve"> time to prepare for those classes. </w:t>
      </w:r>
      <w:proofErr w:type="gramStart"/>
      <w:r>
        <w:rPr>
          <w:rFonts w:ascii="Arial" w:hAnsi="Arial"/>
        </w:rPr>
        <w:t>So</w:t>
      </w:r>
      <w:proofErr w:type="gramEnd"/>
      <w:r>
        <w:rPr>
          <w:rFonts w:ascii="Arial" w:hAnsi="Arial"/>
        </w:rPr>
        <w:t xml:space="preserve"> from my perspective, it's not about smaller class sizes. It's </w:t>
      </w:r>
      <w:proofErr w:type="gramStart"/>
      <w:r>
        <w:rPr>
          <w:rFonts w:ascii="Arial" w:hAnsi="Arial"/>
        </w:rPr>
        <w:t>actually about</w:t>
      </w:r>
      <w:proofErr w:type="gramEnd"/>
      <w:r>
        <w:rPr>
          <w:rFonts w:ascii="Arial" w:hAnsi="Arial"/>
        </w:rPr>
        <w:t xml:space="preserve"> smaller teaching loads, so that teachers can have time to do what they do in many other countries of the world, Singa</w:t>
      </w:r>
      <w:r>
        <w:rPr>
          <w:rFonts w:ascii="Arial" w:hAnsi="Arial"/>
        </w:rPr>
        <w:t>pore, Finland, for example. And that is to prepare collaboratively to deliver the best education possible to our young people.</w:t>
      </w:r>
    </w:p>
    <w:p w14:paraId="3D3C824C" w14:textId="77777777" w:rsidR="00D01E7D" w:rsidRDefault="00D01E7D">
      <w:pPr>
        <w:spacing w:after="0"/>
      </w:pPr>
    </w:p>
    <w:p w14:paraId="555F6936"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48:34</w:t>
      </w:r>
      <w:proofErr w:type="gramEnd"/>
    </w:p>
    <w:p w14:paraId="48542105" w14:textId="77777777" w:rsidR="00D01E7D" w:rsidRDefault="00CD610F">
      <w:pPr>
        <w:spacing w:after="0"/>
      </w:pPr>
      <w:r>
        <w:rPr>
          <w:rFonts w:ascii="Arial" w:hAnsi="Arial"/>
        </w:rPr>
        <w:t>And then people with our teachers get all that holiday time and that why aren't they spending, you know, th</w:t>
      </w:r>
      <w:r>
        <w:rPr>
          <w:rFonts w:ascii="Arial" w:hAnsi="Arial"/>
        </w:rPr>
        <w:t xml:space="preserve">ey get paid a </w:t>
      </w:r>
      <w:proofErr w:type="gramStart"/>
      <w:r>
        <w:rPr>
          <w:rFonts w:ascii="Arial" w:hAnsi="Arial"/>
        </w:rPr>
        <w:t>full time</w:t>
      </w:r>
      <w:proofErr w:type="gramEnd"/>
      <w:r>
        <w:rPr>
          <w:rFonts w:ascii="Arial" w:hAnsi="Arial"/>
        </w:rPr>
        <w:t xml:space="preserve"> wage.</w:t>
      </w:r>
    </w:p>
    <w:p w14:paraId="5E83A5F0" w14:textId="77777777" w:rsidR="00D01E7D" w:rsidRDefault="00D01E7D">
      <w:pPr>
        <w:spacing w:after="0"/>
      </w:pPr>
    </w:p>
    <w:p w14:paraId="7B81E251" w14:textId="77777777" w:rsidR="00D01E7D" w:rsidRDefault="00CD610F">
      <w:pPr>
        <w:spacing w:after="0"/>
      </w:pPr>
      <w:r>
        <w:rPr>
          <w:rFonts w:ascii="Arial" w:hAnsi="Arial"/>
          <w:b/>
        </w:rPr>
        <w:t xml:space="preserve">Wendy </w:t>
      </w:r>
      <w:proofErr w:type="gramStart"/>
      <w:r>
        <w:rPr>
          <w:rFonts w:ascii="Arial" w:hAnsi="Arial"/>
          <w:b/>
        </w:rPr>
        <w:t xml:space="preserve">Johnson  </w:t>
      </w:r>
      <w:r>
        <w:rPr>
          <w:rFonts w:ascii="Arial" w:hAnsi="Arial"/>
          <w:color w:val="5D7284"/>
        </w:rPr>
        <w:t>48:40</w:t>
      </w:r>
      <w:proofErr w:type="gramEnd"/>
    </w:p>
    <w:p w14:paraId="40D4407A" w14:textId="77777777" w:rsidR="00D01E7D" w:rsidRDefault="00CD610F">
      <w:pPr>
        <w:spacing w:after="0"/>
      </w:pPr>
      <w:r>
        <w:rPr>
          <w:rFonts w:ascii="Arial" w:hAnsi="Arial"/>
        </w:rPr>
        <w:t>But I think people are changing their tune, Chris, since homeschooling came in. Because what I say to parents who say that is, would you like to spend five hours with 30 adolescents and be trying to get a</w:t>
      </w:r>
      <w:r>
        <w:rPr>
          <w:rFonts w:ascii="Arial" w:hAnsi="Arial"/>
        </w:rPr>
        <w:t xml:space="preserve">n outcome from each one of those adolescents? And people who have teenage children say, </w:t>
      </w:r>
      <w:proofErr w:type="gramStart"/>
      <w:r>
        <w:rPr>
          <w:rFonts w:ascii="Arial" w:hAnsi="Arial"/>
        </w:rPr>
        <w:t>Ah</w:t>
      </w:r>
      <w:proofErr w:type="gramEnd"/>
      <w:r>
        <w:rPr>
          <w:rFonts w:ascii="Arial" w:hAnsi="Arial"/>
        </w:rPr>
        <w:t xml:space="preserve">, look, I'm having trouble managing one or two, let alone 30. </w:t>
      </w:r>
      <w:proofErr w:type="gramStart"/>
      <w:r>
        <w:rPr>
          <w:rFonts w:ascii="Arial" w:hAnsi="Arial"/>
        </w:rPr>
        <w:t>So</w:t>
      </w:r>
      <w:proofErr w:type="gramEnd"/>
      <w:r>
        <w:rPr>
          <w:rFonts w:ascii="Arial" w:hAnsi="Arial"/>
        </w:rPr>
        <w:t xml:space="preserve"> the reason why teachers actually need the holidays that they've got is because they have to replenish</w:t>
      </w:r>
      <w:r>
        <w:rPr>
          <w:rFonts w:ascii="Arial" w:hAnsi="Arial"/>
        </w:rPr>
        <w:t xml:space="preserve"> their batteries to be able to deal with that 150 students that they have for the 10 or 11 weeks of term. It's a hugely draining exercise to teach </w:t>
      </w:r>
      <w:proofErr w:type="gramStart"/>
      <w:r>
        <w:rPr>
          <w:rFonts w:ascii="Arial" w:hAnsi="Arial"/>
        </w:rPr>
        <w:t>really well</w:t>
      </w:r>
      <w:proofErr w:type="gramEnd"/>
      <w:r>
        <w:rPr>
          <w:rFonts w:ascii="Arial" w:hAnsi="Arial"/>
        </w:rPr>
        <w:t>.</w:t>
      </w:r>
    </w:p>
    <w:p w14:paraId="29BA5653" w14:textId="77777777" w:rsidR="00D01E7D" w:rsidRDefault="00D01E7D">
      <w:pPr>
        <w:spacing w:after="0"/>
      </w:pPr>
    </w:p>
    <w:p w14:paraId="6C8E64FF"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49:25</w:t>
      </w:r>
      <w:proofErr w:type="gramEnd"/>
    </w:p>
    <w:p w14:paraId="2DC58958" w14:textId="77777777" w:rsidR="00D01E7D" w:rsidRDefault="00CD610F">
      <w:pPr>
        <w:spacing w:after="0"/>
      </w:pPr>
      <w:r>
        <w:rPr>
          <w:rFonts w:ascii="Arial" w:hAnsi="Arial"/>
        </w:rPr>
        <w:t xml:space="preserve">And in terms of the funding, but </w:t>
      </w:r>
      <w:proofErr w:type="spellStart"/>
      <w:r>
        <w:rPr>
          <w:rFonts w:ascii="Arial" w:hAnsi="Arial"/>
        </w:rPr>
        <w:t>but</w:t>
      </w:r>
      <w:proofErr w:type="spellEnd"/>
      <w:r>
        <w:rPr>
          <w:rFonts w:ascii="Arial" w:hAnsi="Arial"/>
        </w:rPr>
        <w:t xml:space="preserve"> at the personal level. Now, the job r</w:t>
      </w:r>
      <w:r>
        <w:rPr>
          <w:rFonts w:ascii="Arial" w:hAnsi="Arial"/>
        </w:rPr>
        <w:t xml:space="preserve">eady </w:t>
      </w:r>
      <w:proofErr w:type="gramStart"/>
      <w:r>
        <w:rPr>
          <w:rFonts w:ascii="Arial" w:hAnsi="Arial"/>
        </w:rPr>
        <w:t>graduates</w:t>
      </w:r>
      <w:proofErr w:type="gramEnd"/>
      <w:r>
        <w:rPr>
          <w:rFonts w:ascii="Arial" w:hAnsi="Arial"/>
        </w:rPr>
        <w:t xml:space="preserve"> reforms have gone through and they have made some, the idea was to push students into choosing courses where supposedly there were more jobs like teaching and some of the health professions and make some of the other courses more expensive, </w:t>
      </w:r>
      <w:r>
        <w:rPr>
          <w:rFonts w:ascii="Arial" w:hAnsi="Arial"/>
        </w:rPr>
        <w:t xml:space="preserve">and therefore less attractive to the students at a school level. Are people </w:t>
      </w:r>
      <w:proofErr w:type="gramStart"/>
      <w:r>
        <w:rPr>
          <w:rFonts w:ascii="Arial" w:hAnsi="Arial"/>
        </w:rPr>
        <w:t>is</w:t>
      </w:r>
      <w:proofErr w:type="gramEnd"/>
      <w:r>
        <w:rPr>
          <w:rFonts w:ascii="Arial" w:hAnsi="Arial"/>
        </w:rPr>
        <w:t xml:space="preserve"> that proving to be a consideration? When you when you, your students? Yeah,</w:t>
      </w:r>
    </w:p>
    <w:p w14:paraId="0E32AE71" w14:textId="77777777" w:rsidR="00D01E7D" w:rsidRDefault="00D01E7D">
      <w:pPr>
        <w:spacing w:after="0"/>
      </w:pPr>
    </w:p>
    <w:p w14:paraId="495AE4BD" w14:textId="77777777" w:rsidR="00D01E7D" w:rsidRDefault="00CD610F">
      <w:pPr>
        <w:spacing w:after="0"/>
      </w:pPr>
      <w:r>
        <w:rPr>
          <w:rFonts w:ascii="Arial" w:hAnsi="Arial"/>
          <w:b/>
        </w:rPr>
        <w:t xml:space="preserve">Wendy </w:t>
      </w:r>
      <w:proofErr w:type="gramStart"/>
      <w:r>
        <w:rPr>
          <w:rFonts w:ascii="Arial" w:hAnsi="Arial"/>
          <w:b/>
        </w:rPr>
        <w:t xml:space="preserve">Johnson  </w:t>
      </w:r>
      <w:r>
        <w:rPr>
          <w:rFonts w:ascii="Arial" w:hAnsi="Arial"/>
          <w:color w:val="5D7284"/>
        </w:rPr>
        <w:t>49:57</w:t>
      </w:r>
      <w:proofErr w:type="gramEnd"/>
    </w:p>
    <w:p w14:paraId="3F060FA3" w14:textId="77777777" w:rsidR="00D01E7D" w:rsidRDefault="00CD610F">
      <w:pPr>
        <w:spacing w:after="0"/>
      </w:pPr>
      <w:r>
        <w:rPr>
          <w:rFonts w:ascii="Arial" w:hAnsi="Arial"/>
        </w:rPr>
        <w:t>it's a mixed response. Well, most Our students, they're intent on pursuing thei</w:t>
      </w:r>
      <w:r>
        <w:rPr>
          <w:rFonts w:ascii="Arial" w:hAnsi="Arial"/>
        </w:rPr>
        <w:t xml:space="preserve">r passion. </w:t>
      </w:r>
      <w:proofErr w:type="gramStart"/>
      <w:r>
        <w:rPr>
          <w:rFonts w:ascii="Arial" w:hAnsi="Arial"/>
        </w:rPr>
        <w:t>So</w:t>
      </w:r>
      <w:proofErr w:type="gramEnd"/>
      <w:r>
        <w:rPr>
          <w:rFonts w:ascii="Arial" w:hAnsi="Arial"/>
        </w:rPr>
        <w:t xml:space="preserve"> if they have a passion for a course, that's now become more highly expensive, they'll still pursue it. And I think for a lot of young people, they don't think about too far into the future, they're actually thinking about what costs do I want</w:t>
      </w:r>
      <w:r>
        <w:rPr>
          <w:rFonts w:ascii="Arial" w:hAnsi="Arial"/>
        </w:rPr>
        <w:t xml:space="preserve"> to get </w:t>
      </w:r>
      <w:proofErr w:type="gramStart"/>
      <w:r>
        <w:rPr>
          <w:rFonts w:ascii="Arial" w:hAnsi="Arial"/>
        </w:rPr>
        <w:t>into, and</w:t>
      </w:r>
      <w:proofErr w:type="gramEnd"/>
      <w:r>
        <w:rPr>
          <w:rFonts w:ascii="Arial" w:hAnsi="Arial"/>
        </w:rPr>
        <w:t xml:space="preserve"> are worried about paying off the loan later. For other families with significant financial difficulties, it is a </w:t>
      </w:r>
      <w:proofErr w:type="gramStart"/>
      <w:r>
        <w:rPr>
          <w:rFonts w:ascii="Arial" w:hAnsi="Arial"/>
        </w:rPr>
        <w:t>really tough</w:t>
      </w:r>
      <w:proofErr w:type="gramEnd"/>
      <w:r>
        <w:rPr>
          <w:rFonts w:ascii="Arial" w:hAnsi="Arial"/>
        </w:rPr>
        <w:t xml:space="preserve"> choice. </w:t>
      </w:r>
      <w:proofErr w:type="gramStart"/>
      <w:r>
        <w:rPr>
          <w:rFonts w:ascii="Arial" w:hAnsi="Arial"/>
        </w:rPr>
        <w:t>So</w:t>
      </w:r>
      <w:proofErr w:type="gramEnd"/>
      <w:r>
        <w:rPr>
          <w:rFonts w:ascii="Arial" w:hAnsi="Arial"/>
        </w:rPr>
        <w:t xml:space="preserve"> I think there's a real challenge for us in terms of making funding for different courses at universit</w:t>
      </w:r>
      <w:r>
        <w:rPr>
          <w:rFonts w:ascii="Arial" w:hAnsi="Arial"/>
        </w:rPr>
        <w:t>y so different based on the job market, because as Colin said earlier, going to university isn't about just preparing for the job market is actually preparing to be a good citizen of a strong democracy. And if we don't have universities doing that, if we d</w:t>
      </w:r>
      <w:r>
        <w:rPr>
          <w:rFonts w:ascii="Arial" w:hAnsi="Arial"/>
        </w:rPr>
        <w:t>on't have schools doing that, Australia grows weaker, and we can't afford Australia to grow weaker in terms of its democratic principles.</w:t>
      </w:r>
    </w:p>
    <w:p w14:paraId="6692A60C" w14:textId="77777777" w:rsidR="00D01E7D" w:rsidRDefault="00D01E7D">
      <w:pPr>
        <w:spacing w:after="0"/>
      </w:pPr>
    </w:p>
    <w:p w14:paraId="22F8FF4A"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51:02</w:t>
      </w:r>
      <w:proofErr w:type="gramEnd"/>
    </w:p>
    <w:p w14:paraId="4566870F" w14:textId="77777777" w:rsidR="00D01E7D" w:rsidRDefault="00CD610F">
      <w:pPr>
        <w:spacing w:after="0"/>
      </w:pPr>
      <w:r>
        <w:rPr>
          <w:rFonts w:ascii="Arial" w:hAnsi="Arial"/>
        </w:rPr>
        <w:t xml:space="preserve">And one of the changes that university level is instead of students coming in and doing a </w:t>
      </w:r>
      <w:r>
        <w:rPr>
          <w:rFonts w:ascii="Arial" w:hAnsi="Arial"/>
        </w:rPr>
        <w:t xml:space="preserve">whole three, </w:t>
      </w:r>
      <w:proofErr w:type="gramStart"/>
      <w:r>
        <w:rPr>
          <w:rFonts w:ascii="Arial" w:hAnsi="Arial"/>
        </w:rPr>
        <w:t>four year</w:t>
      </w:r>
      <w:proofErr w:type="gramEnd"/>
      <w:r>
        <w:rPr>
          <w:rFonts w:ascii="Arial" w:hAnsi="Arial"/>
        </w:rPr>
        <w:t xml:space="preserve"> degree, they're coming in and just doing a micro credential courses, just looking at one particular thing. And that obviously, far less time commitment for less money commitment, is that a trend that's going to accelerate, maybe just</w:t>
      </w:r>
      <w:r>
        <w:rPr>
          <w:rFonts w:ascii="Arial" w:hAnsi="Arial"/>
        </w:rPr>
        <w:t xml:space="preserve"> explain what a micro credential is, if anyone doesn't understand,</w:t>
      </w:r>
    </w:p>
    <w:p w14:paraId="095827BD" w14:textId="77777777" w:rsidR="00D01E7D" w:rsidRDefault="00D01E7D">
      <w:pPr>
        <w:spacing w:after="0"/>
      </w:pPr>
    </w:p>
    <w:p w14:paraId="15F9369C" w14:textId="77777777" w:rsidR="00D01E7D" w:rsidRDefault="00CD610F">
      <w:pPr>
        <w:spacing w:after="0"/>
      </w:pPr>
      <w:r>
        <w:rPr>
          <w:rFonts w:ascii="Arial" w:hAnsi="Arial"/>
          <w:b/>
        </w:rPr>
        <w:lastRenderedPageBreak/>
        <w:t xml:space="preserve">Professor Colin </w:t>
      </w:r>
      <w:proofErr w:type="gramStart"/>
      <w:r>
        <w:rPr>
          <w:rFonts w:ascii="Arial" w:hAnsi="Arial"/>
          <w:b/>
        </w:rPr>
        <w:t xml:space="preserve">Stirling  </w:t>
      </w:r>
      <w:r>
        <w:rPr>
          <w:rFonts w:ascii="Arial" w:hAnsi="Arial"/>
          <w:color w:val="5D7284"/>
        </w:rPr>
        <w:t>51:29</w:t>
      </w:r>
      <w:proofErr w:type="gramEnd"/>
    </w:p>
    <w:p w14:paraId="14B0B3F3" w14:textId="77777777" w:rsidR="00D01E7D" w:rsidRDefault="00CD610F">
      <w:pPr>
        <w:spacing w:after="0"/>
      </w:pPr>
      <w:r>
        <w:rPr>
          <w:rFonts w:ascii="Arial" w:hAnsi="Arial"/>
        </w:rPr>
        <w:t xml:space="preserve">I mean, essentially, as a short course, something that </w:t>
      </w:r>
      <w:proofErr w:type="gramStart"/>
      <w:r>
        <w:rPr>
          <w:rFonts w:ascii="Arial" w:hAnsi="Arial"/>
        </w:rPr>
        <w:t>might it might</w:t>
      </w:r>
      <w:proofErr w:type="gramEnd"/>
      <w:r>
        <w:rPr>
          <w:rFonts w:ascii="Arial" w:hAnsi="Arial"/>
        </w:rPr>
        <w:t xml:space="preserve"> be a week, it might be a month, it might be six months, but </w:t>
      </w:r>
      <w:proofErr w:type="spellStart"/>
      <w:r>
        <w:rPr>
          <w:rFonts w:ascii="Arial" w:hAnsi="Arial"/>
        </w:rPr>
        <w:t>but</w:t>
      </w:r>
      <w:proofErr w:type="spellEnd"/>
      <w:r>
        <w:rPr>
          <w:rFonts w:ascii="Arial" w:hAnsi="Arial"/>
        </w:rPr>
        <w:t xml:space="preserve"> a short course, we do </w:t>
      </w:r>
      <w:r>
        <w:rPr>
          <w:rFonts w:ascii="Arial" w:hAnsi="Arial"/>
        </w:rPr>
        <w:t>a number, some of them are for, for qualifications, like diplomas and so forth, that are really very, very successful. And we've done a few in recent times around digital manufacturing, for example, that has been hugely successful. One advantage to those t</w:t>
      </w:r>
      <w:r>
        <w:rPr>
          <w:rFonts w:ascii="Arial" w:hAnsi="Arial"/>
        </w:rPr>
        <w:t xml:space="preserve">ypes of courses is that they enable us to, to bring in people who may or who might already be in the workforce, who are looking for a short upskilling course, then the </w:t>
      </w:r>
      <w:proofErr w:type="spellStart"/>
      <w:r>
        <w:rPr>
          <w:rFonts w:ascii="Arial" w:hAnsi="Arial"/>
        </w:rPr>
        <w:t>the</w:t>
      </w:r>
      <w:proofErr w:type="spellEnd"/>
      <w:r>
        <w:rPr>
          <w:rFonts w:ascii="Arial" w:hAnsi="Arial"/>
        </w:rPr>
        <w:t xml:space="preserve"> open some new opportunity for them in their in their job or in a new career. And the</w:t>
      </w:r>
      <w:r>
        <w:rPr>
          <w:rFonts w:ascii="Arial" w:hAnsi="Arial"/>
        </w:rPr>
        <w:t xml:space="preserve">se will be individuals who couldn't afford to go back to university necessarily for a whole </w:t>
      </w:r>
      <w:proofErr w:type="spellStart"/>
      <w:r>
        <w:rPr>
          <w:rFonts w:ascii="Arial" w:hAnsi="Arial"/>
        </w:rPr>
        <w:t>nother</w:t>
      </w:r>
      <w:proofErr w:type="spellEnd"/>
      <w:r>
        <w:rPr>
          <w:rFonts w:ascii="Arial" w:hAnsi="Arial"/>
        </w:rPr>
        <w:t xml:space="preserve"> years did you have degree. And </w:t>
      </w:r>
      <w:proofErr w:type="gramStart"/>
      <w:r>
        <w:rPr>
          <w:rFonts w:ascii="Arial" w:hAnsi="Arial"/>
        </w:rPr>
        <w:t>so</w:t>
      </w:r>
      <w:proofErr w:type="gramEnd"/>
      <w:r>
        <w:rPr>
          <w:rFonts w:ascii="Arial" w:hAnsi="Arial"/>
        </w:rPr>
        <w:t xml:space="preserve"> I think it's actually a very important workforce development tool, actually, that we should use more off, it doesn't mean t</w:t>
      </w:r>
      <w:r>
        <w:rPr>
          <w:rFonts w:ascii="Arial" w:hAnsi="Arial"/>
        </w:rPr>
        <w:t>hat we stopped doing the longer degree, because those degrees are, you know, they bring a different type of value in the development in the earlier development, if you like, of, of, of younger people.</w:t>
      </w:r>
    </w:p>
    <w:p w14:paraId="59F42A5F" w14:textId="77777777" w:rsidR="00D01E7D" w:rsidRDefault="00D01E7D">
      <w:pPr>
        <w:spacing w:after="0"/>
      </w:pPr>
    </w:p>
    <w:p w14:paraId="070A6817"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52:53</w:t>
      </w:r>
      <w:proofErr w:type="gramEnd"/>
    </w:p>
    <w:p w14:paraId="3547EB36" w14:textId="77777777" w:rsidR="00D01E7D" w:rsidRDefault="00CD610F">
      <w:pPr>
        <w:spacing w:after="0"/>
      </w:pPr>
      <w:r>
        <w:rPr>
          <w:rFonts w:ascii="Arial" w:hAnsi="Arial"/>
        </w:rPr>
        <w:t xml:space="preserve">But do you think it's a, it's a, </w:t>
      </w:r>
      <w:r>
        <w:rPr>
          <w:rFonts w:ascii="Arial" w:hAnsi="Arial"/>
        </w:rPr>
        <w:t>an offering this kind of grow in numbers,</w:t>
      </w:r>
    </w:p>
    <w:p w14:paraId="23173A94" w14:textId="77777777" w:rsidR="00D01E7D" w:rsidRDefault="00D01E7D">
      <w:pPr>
        <w:spacing w:after="0"/>
      </w:pPr>
    </w:p>
    <w:p w14:paraId="4D2F0FF0" w14:textId="77777777" w:rsidR="00D01E7D" w:rsidRDefault="00CD610F">
      <w:pPr>
        <w:spacing w:after="0"/>
      </w:pPr>
      <w:r>
        <w:rPr>
          <w:rFonts w:ascii="Arial" w:hAnsi="Arial"/>
          <w:b/>
        </w:rPr>
        <w:t xml:space="preserve">Professor Colin </w:t>
      </w:r>
      <w:proofErr w:type="gramStart"/>
      <w:r>
        <w:rPr>
          <w:rFonts w:ascii="Arial" w:hAnsi="Arial"/>
          <w:b/>
        </w:rPr>
        <w:t xml:space="preserve">Stirling  </w:t>
      </w:r>
      <w:r>
        <w:rPr>
          <w:rFonts w:ascii="Arial" w:hAnsi="Arial"/>
          <w:color w:val="5D7284"/>
        </w:rPr>
        <w:t>52:57</w:t>
      </w:r>
      <w:proofErr w:type="gramEnd"/>
    </w:p>
    <w:p w14:paraId="218351AA" w14:textId="77777777" w:rsidR="00D01E7D" w:rsidRDefault="00CD610F">
      <w:pPr>
        <w:spacing w:after="0"/>
      </w:pPr>
      <w:r>
        <w:rPr>
          <w:rFonts w:ascii="Arial" w:hAnsi="Arial"/>
        </w:rPr>
        <w:t xml:space="preserve">I think we're doing more and more of them. You know, they are, you know, I think if you can, if you can find the right upskilling opportunity, and offer it in a very timely fashion </w:t>
      </w:r>
      <w:r>
        <w:rPr>
          <w:rFonts w:ascii="Arial" w:hAnsi="Arial"/>
        </w:rPr>
        <w:t>to, to the to the to the market. And you know, people see that as a real opportunity for them to develop their prospects, then, of course, you've got something that's going to be very successful.</w:t>
      </w:r>
    </w:p>
    <w:p w14:paraId="45E0BAAD" w14:textId="77777777" w:rsidR="00D01E7D" w:rsidRDefault="00D01E7D">
      <w:pPr>
        <w:spacing w:after="0"/>
      </w:pPr>
    </w:p>
    <w:p w14:paraId="59666978"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53:23</w:t>
      </w:r>
      <w:proofErr w:type="gramEnd"/>
    </w:p>
    <w:p w14:paraId="48E90CA4" w14:textId="77777777" w:rsidR="00D01E7D" w:rsidRDefault="00CD610F">
      <w:pPr>
        <w:spacing w:after="0"/>
      </w:pPr>
      <w:r>
        <w:rPr>
          <w:rFonts w:ascii="Arial" w:hAnsi="Arial"/>
        </w:rPr>
        <w:t xml:space="preserve">Now, what are the other things that's </w:t>
      </w:r>
      <w:r>
        <w:rPr>
          <w:rFonts w:ascii="Arial" w:hAnsi="Arial"/>
        </w:rPr>
        <w:t xml:space="preserve">sort of on the table in terms of changes that universities are facing is in South Australia is the question of mergers. Now, Flinders University is kind of largely seems to have taken a bit of a backseat. And it's really, most of the debate has been about </w:t>
      </w:r>
      <w:r>
        <w:rPr>
          <w:rFonts w:ascii="Arial" w:hAnsi="Arial"/>
        </w:rPr>
        <w:t xml:space="preserve">the original proponents of UNISA and Adelaide. But it is very much on the agenda. It is a policy of the Australian </w:t>
      </w:r>
      <w:proofErr w:type="spellStart"/>
      <w:r>
        <w:rPr>
          <w:rFonts w:ascii="Arial" w:hAnsi="Arial"/>
        </w:rPr>
        <w:t>Labour</w:t>
      </w:r>
      <w:proofErr w:type="spellEnd"/>
      <w:r>
        <w:rPr>
          <w:rFonts w:ascii="Arial" w:hAnsi="Arial"/>
        </w:rPr>
        <w:t xml:space="preserve"> Party, at least to bring the </w:t>
      </w:r>
      <w:proofErr w:type="spellStart"/>
      <w:r>
        <w:rPr>
          <w:rFonts w:ascii="Arial" w:hAnsi="Arial"/>
        </w:rPr>
        <w:t>the</w:t>
      </w:r>
      <w:proofErr w:type="spellEnd"/>
      <w:r>
        <w:rPr>
          <w:rFonts w:ascii="Arial" w:hAnsi="Arial"/>
        </w:rPr>
        <w:t xml:space="preserve"> parties together and to talk about it. David Lloyd from UNISA is in </w:t>
      </w:r>
      <w:proofErr w:type="spellStart"/>
      <w:r>
        <w:rPr>
          <w:rFonts w:ascii="Arial" w:hAnsi="Arial"/>
        </w:rPr>
        <w:t>favour</w:t>
      </w:r>
      <w:proofErr w:type="spellEnd"/>
      <w:r>
        <w:rPr>
          <w:rFonts w:ascii="Arial" w:hAnsi="Arial"/>
        </w:rPr>
        <w:t xml:space="preserve"> of bringing the VET sector</w:t>
      </w:r>
      <w:r>
        <w:rPr>
          <w:rFonts w:ascii="Arial" w:hAnsi="Arial"/>
        </w:rPr>
        <w:t xml:space="preserve"> into the TAFESA into the into the room as well. Where do you see that that going forward? Now,</w:t>
      </w:r>
    </w:p>
    <w:p w14:paraId="2F96C692" w14:textId="77777777" w:rsidR="00D01E7D" w:rsidRDefault="00D01E7D">
      <w:pPr>
        <w:spacing w:after="0"/>
      </w:pPr>
    </w:p>
    <w:p w14:paraId="464CA475" w14:textId="77777777" w:rsidR="00D01E7D" w:rsidRDefault="00CD610F">
      <w:pPr>
        <w:spacing w:after="0"/>
      </w:pPr>
      <w:r>
        <w:rPr>
          <w:rFonts w:ascii="Arial" w:hAnsi="Arial"/>
          <w:b/>
        </w:rPr>
        <w:t xml:space="preserve">Professor Colin </w:t>
      </w:r>
      <w:proofErr w:type="gramStart"/>
      <w:r>
        <w:rPr>
          <w:rFonts w:ascii="Arial" w:hAnsi="Arial"/>
          <w:b/>
        </w:rPr>
        <w:t xml:space="preserve">Stirling  </w:t>
      </w:r>
      <w:r>
        <w:rPr>
          <w:rFonts w:ascii="Arial" w:hAnsi="Arial"/>
          <w:color w:val="5D7284"/>
        </w:rPr>
        <w:t>54:13</w:t>
      </w:r>
      <w:proofErr w:type="gramEnd"/>
    </w:p>
    <w:p w14:paraId="054DF90B" w14:textId="77777777" w:rsidR="00D01E7D" w:rsidRDefault="00CD610F">
      <w:pPr>
        <w:spacing w:after="0"/>
      </w:pPr>
      <w:r>
        <w:rPr>
          <w:rFonts w:ascii="Arial" w:hAnsi="Arial"/>
        </w:rPr>
        <w:t xml:space="preserve">before I answer that, I've got this pressing thing in my head because I know that I'm going to </w:t>
      </w:r>
      <w:proofErr w:type="spellStart"/>
      <w:r>
        <w:rPr>
          <w:rFonts w:ascii="Arial" w:hAnsi="Arial"/>
        </w:rPr>
        <w:t>criticise</w:t>
      </w:r>
      <w:proofErr w:type="spellEnd"/>
      <w:r>
        <w:rPr>
          <w:rFonts w:ascii="Arial" w:hAnsi="Arial"/>
        </w:rPr>
        <w:t xml:space="preserve"> the numeracy because I</w:t>
      </w:r>
      <w:r>
        <w:rPr>
          <w:rFonts w:ascii="Arial" w:hAnsi="Arial"/>
        </w:rPr>
        <w:t xml:space="preserve"> expand the 10 of the 11 incorrectly earlier. I just want to see if anyone on Twitter has picked it up already. I just want to see it. </w:t>
      </w:r>
      <w:proofErr w:type="gramStart"/>
      <w:r>
        <w:rPr>
          <w:rFonts w:ascii="Arial" w:hAnsi="Arial"/>
        </w:rPr>
        <w:t>So</w:t>
      </w:r>
      <w:proofErr w:type="gramEnd"/>
      <w:r>
        <w:rPr>
          <w:rFonts w:ascii="Arial" w:hAnsi="Arial"/>
        </w:rPr>
        <w:t xml:space="preserve"> I'll tweet the right answer. In terms of university mergers, look, </w:t>
      </w:r>
      <w:proofErr w:type="gramStart"/>
      <w:r>
        <w:rPr>
          <w:rFonts w:ascii="Arial" w:hAnsi="Arial"/>
        </w:rPr>
        <w:t>the it's</w:t>
      </w:r>
      <w:proofErr w:type="gramEnd"/>
      <w:r>
        <w:rPr>
          <w:rFonts w:ascii="Arial" w:hAnsi="Arial"/>
        </w:rPr>
        <w:t xml:space="preserve"> an interesting discussion. We've been ther</w:t>
      </w:r>
      <w:r>
        <w:rPr>
          <w:rFonts w:ascii="Arial" w:hAnsi="Arial"/>
        </w:rPr>
        <w:t xml:space="preserve">e before. It's interesting that it keeps coming up in South Australia and I think it says something about the recognition. To me that speaks to the recognition that the universities are a big part of our economy. </w:t>
      </w:r>
      <w:proofErr w:type="gramStart"/>
      <w:r>
        <w:rPr>
          <w:rFonts w:ascii="Arial" w:hAnsi="Arial"/>
        </w:rPr>
        <w:t>So</w:t>
      </w:r>
      <w:proofErr w:type="gramEnd"/>
      <w:r>
        <w:rPr>
          <w:rFonts w:ascii="Arial" w:hAnsi="Arial"/>
        </w:rPr>
        <w:t xml:space="preserve"> there's a desire to be seen to do someth</w:t>
      </w:r>
      <w:r>
        <w:rPr>
          <w:rFonts w:ascii="Arial" w:hAnsi="Arial"/>
        </w:rPr>
        <w:t>ing about it, right? Whatever that means. What would a university merger deliver One of the arguments is that we'd have somehow a bigger, better institution, you can do the math on it in terms of university rankings. And you can see that if you took any tw</w:t>
      </w:r>
      <w:r>
        <w:rPr>
          <w:rFonts w:ascii="Arial" w:hAnsi="Arial"/>
        </w:rPr>
        <w:t>o of the three public universities and merge them, you would have a university that would rank more highly in research metrics in some of the global rankings. And that's potentially interesting and potentially worthwhile. There are many, many risks, though</w:t>
      </w:r>
      <w:r>
        <w:rPr>
          <w:rFonts w:ascii="Arial" w:hAnsi="Arial"/>
        </w:rPr>
        <w:t xml:space="preserve">, associated with that sort of activity is having </w:t>
      </w:r>
      <w:proofErr w:type="gramStart"/>
      <w:r>
        <w:rPr>
          <w:rFonts w:ascii="Arial" w:hAnsi="Arial"/>
        </w:rPr>
        <w:t>actually been</w:t>
      </w:r>
      <w:proofErr w:type="gramEnd"/>
      <w:r>
        <w:rPr>
          <w:rFonts w:ascii="Arial" w:hAnsi="Arial"/>
        </w:rPr>
        <w:t xml:space="preserve"> involved in the in one of the mergers </w:t>
      </w:r>
      <w:r>
        <w:rPr>
          <w:rFonts w:ascii="Arial" w:hAnsi="Arial"/>
        </w:rPr>
        <w:lastRenderedPageBreak/>
        <w:t xml:space="preserve">that globally that is </w:t>
      </w:r>
      <w:proofErr w:type="spellStart"/>
      <w:r>
        <w:rPr>
          <w:rFonts w:ascii="Arial" w:hAnsi="Arial"/>
        </w:rPr>
        <w:t>recognised</w:t>
      </w:r>
      <w:proofErr w:type="spellEnd"/>
      <w:r>
        <w:rPr>
          <w:rFonts w:ascii="Arial" w:hAnsi="Arial"/>
        </w:rPr>
        <w:t xml:space="preserve"> as probably the most successful University merger or internationally, which was Manchester. You know, that was a long and</w:t>
      </w:r>
      <w:r>
        <w:rPr>
          <w:rFonts w:ascii="Arial" w:hAnsi="Arial"/>
        </w:rPr>
        <w:t xml:space="preserve"> difficult and by no means pain free process. And it was incredibly costly, to make it the success that it was cost billions of pounds. Now, if we've got billions of dollars, to help to make such a process successful, then let's have a conversation. But le</w:t>
      </w:r>
      <w:r>
        <w:rPr>
          <w:rFonts w:ascii="Arial" w:hAnsi="Arial"/>
        </w:rPr>
        <w:t xml:space="preserve">t's not forget that what we're targeting, there are improvements in research rankings, we're not, you don't even you don't even change the research that's being done, you simply put it together bundled in a different package, and it scores more highly, so </w:t>
      </w:r>
      <w:r>
        <w:rPr>
          <w:rFonts w:ascii="Arial" w:hAnsi="Arial"/>
        </w:rPr>
        <w:t xml:space="preserve">nothing's changed. </w:t>
      </w:r>
      <w:proofErr w:type="gramStart"/>
      <w:r>
        <w:rPr>
          <w:rFonts w:ascii="Arial" w:hAnsi="Arial"/>
        </w:rPr>
        <w:t>So</w:t>
      </w:r>
      <w:proofErr w:type="gramEnd"/>
      <w:r>
        <w:rPr>
          <w:rFonts w:ascii="Arial" w:hAnsi="Arial"/>
        </w:rPr>
        <w:t xml:space="preserve"> what's the goal? What's the outcome that's going to </w:t>
      </w:r>
      <w:proofErr w:type="gramStart"/>
      <w:r>
        <w:rPr>
          <w:rFonts w:ascii="Arial" w:hAnsi="Arial"/>
        </w:rPr>
        <w:t>actually deliver</w:t>
      </w:r>
      <w:proofErr w:type="gramEnd"/>
      <w:r>
        <w:rPr>
          <w:rFonts w:ascii="Arial" w:hAnsi="Arial"/>
        </w:rPr>
        <w:t xml:space="preserve">, then better performance. And the area that would, </w:t>
      </w:r>
      <w:proofErr w:type="gramStart"/>
      <w:r>
        <w:rPr>
          <w:rFonts w:ascii="Arial" w:hAnsi="Arial"/>
        </w:rPr>
        <w:t>that actually, I</w:t>
      </w:r>
      <w:proofErr w:type="gramEnd"/>
      <w:r>
        <w:rPr>
          <w:rFonts w:ascii="Arial" w:hAnsi="Arial"/>
        </w:rPr>
        <w:t xml:space="preserve"> would say we also need to pay particular attention to would be actually competition student choic</w:t>
      </w:r>
      <w:r>
        <w:rPr>
          <w:rFonts w:ascii="Arial" w:hAnsi="Arial"/>
        </w:rPr>
        <w:t>e. Students in this state choose the three different public universities for different reasons. Because we offer different things and a different culture and a different experience and different courses. Sometimes we offer the same course you mentioned law</w:t>
      </w:r>
      <w:r>
        <w:rPr>
          <w:rFonts w:ascii="Arial" w:hAnsi="Arial"/>
        </w:rPr>
        <w:t xml:space="preserve"> earlier, I can tell you we compete, you know, tooth and nail to make sure that our course, if the others </w:t>
      </w:r>
      <w:proofErr w:type="gramStart"/>
      <w:r>
        <w:rPr>
          <w:rFonts w:ascii="Arial" w:hAnsi="Arial"/>
        </w:rPr>
        <w:t>offer</w:t>
      </w:r>
      <w:proofErr w:type="gramEnd"/>
      <w:r>
        <w:rPr>
          <w:rFonts w:ascii="Arial" w:hAnsi="Arial"/>
        </w:rPr>
        <w:t xml:space="preserve"> we make sure we keep on our toes, by making sure that we keep updating and improving the thing that we are offering. So that it's the thing that</w:t>
      </w:r>
      <w:r>
        <w:rPr>
          <w:rFonts w:ascii="Arial" w:hAnsi="Arial"/>
        </w:rPr>
        <w:t xml:space="preserve"> students choose. Now that's good for students, right? If we become, you know, if we became some single institution, you know, and we spread the courses out on into different campuses, so that you go to one place for law somewhere else for medicine, you'd </w:t>
      </w:r>
      <w:r>
        <w:rPr>
          <w:rFonts w:ascii="Arial" w:hAnsi="Arial"/>
        </w:rPr>
        <w:t>have a monoculture that needn't necessarily lead to a drop in standards. But to be honest with you, you'd need to work very hard to make sure that</w:t>
      </w:r>
    </w:p>
    <w:p w14:paraId="1B57DAFD" w14:textId="77777777" w:rsidR="00D01E7D" w:rsidRDefault="00D01E7D">
      <w:pPr>
        <w:spacing w:after="0"/>
      </w:pPr>
    </w:p>
    <w:p w14:paraId="1478D409"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57:45</w:t>
      </w:r>
      <w:proofErr w:type="gramEnd"/>
    </w:p>
    <w:p w14:paraId="7A6B129E" w14:textId="77777777" w:rsidR="00D01E7D" w:rsidRDefault="00CD610F">
      <w:pPr>
        <w:spacing w:after="0"/>
      </w:pPr>
      <w:r>
        <w:rPr>
          <w:rFonts w:ascii="Arial" w:hAnsi="Arial"/>
        </w:rPr>
        <w:t>now sadly, we're coming to the end of our discussion. So just very briefly, I'd like to</w:t>
      </w:r>
      <w:r>
        <w:rPr>
          <w:rFonts w:ascii="Arial" w:hAnsi="Arial"/>
        </w:rPr>
        <w:t xml:space="preserve"> ask each of you, what's the one thing and you know, very succinctly, one thing that's worrying you most </w:t>
      </w:r>
      <w:proofErr w:type="gramStart"/>
      <w:r>
        <w:rPr>
          <w:rFonts w:ascii="Arial" w:hAnsi="Arial"/>
        </w:rPr>
        <w:t>at the moment</w:t>
      </w:r>
      <w:proofErr w:type="gramEnd"/>
      <w:r>
        <w:rPr>
          <w:rFonts w:ascii="Arial" w:hAnsi="Arial"/>
        </w:rPr>
        <w:t xml:space="preserve"> and what you're going to do to fix it. </w:t>
      </w:r>
      <w:proofErr w:type="gramStart"/>
      <w:r>
        <w:rPr>
          <w:rFonts w:ascii="Arial" w:hAnsi="Arial"/>
        </w:rPr>
        <w:t>So</w:t>
      </w:r>
      <w:proofErr w:type="gramEnd"/>
      <w:r>
        <w:rPr>
          <w:rFonts w:ascii="Arial" w:hAnsi="Arial"/>
        </w:rPr>
        <w:t xml:space="preserve"> calling Christopher </w:t>
      </w:r>
      <w:proofErr w:type="spellStart"/>
      <w:r>
        <w:rPr>
          <w:rFonts w:ascii="Arial" w:hAnsi="Arial"/>
        </w:rPr>
        <w:t>Pyne</w:t>
      </w:r>
      <w:proofErr w:type="spellEnd"/>
      <w:r>
        <w:rPr>
          <w:rFonts w:ascii="Arial" w:hAnsi="Arial"/>
        </w:rPr>
        <w:t xml:space="preserve"> perhaps, but, Karen, with you?</w:t>
      </w:r>
    </w:p>
    <w:p w14:paraId="78B61DD3" w14:textId="77777777" w:rsidR="00D01E7D" w:rsidRDefault="00D01E7D">
      <w:pPr>
        <w:spacing w:after="0"/>
      </w:pPr>
    </w:p>
    <w:p w14:paraId="7DA30D2D" w14:textId="77777777" w:rsidR="00D01E7D" w:rsidRDefault="00CD610F">
      <w:pPr>
        <w:spacing w:after="0"/>
      </w:pPr>
      <w:r>
        <w:rPr>
          <w:rFonts w:ascii="Arial" w:hAnsi="Arial"/>
          <w:b/>
        </w:rPr>
        <w:t xml:space="preserve">Karyn </w:t>
      </w:r>
      <w:proofErr w:type="gramStart"/>
      <w:r>
        <w:rPr>
          <w:rFonts w:ascii="Arial" w:hAnsi="Arial"/>
          <w:b/>
        </w:rPr>
        <w:t xml:space="preserve">Kent  </w:t>
      </w:r>
      <w:r>
        <w:rPr>
          <w:rFonts w:ascii="Arial" w:hAnsi="Arial"/>
          <w:color w:val="5D7284"/>
        </w:rPr>
        <w:t>58:05</w:t>
      </w:r>
      <w:proofErr w:type="gramEnd"/>
    </w:p>
    <w:p w14:paraId="733D7C58" w14:textId="77777777" w:rsidR="00D01E7D" w:rsidRDefault="00CD610F">
      <w:pPr>
        <w:spacing w:after="0"/>
      </w:pPr>
      <w:r>
        <w:rPr>
          <w:rFonts w:ascii="Arial" w:hAnsi="Arial"/>
        </w:rPr>
        <w:t>Well, I try not to w</w:t>
      </w:r>
      <w:r>
        <w:rPr>
          <w:rFonts w:ascii="Arial" w:hAnsi="Arial"/>
        </w:rPr>
        <w:t xml:space="preserve">orry about things I can't control, Chris. </w:t>
      </w:r>
      <w:proofErr w:type="gramStart"/>
      <w:r>
        <w:rPr>
          <w:rFonts w:ascii="Arial" w:hAnsi="Arial"/>
        </w:rPr>
        <w:t>So</w:t>
      </w:r>
      <w:proofErr w:type="gramEnd"/>
      <w:r>
        <w:rPr>
          <w:rFonts w:ascii="Arial" w:hAnsi="Arial"/>
        </w:rPr>
        <w:t xml:space="preserve"> there are a number of things outside of our control at the moment. </w:t>
      </w:r>
      <w:proofErr w:type="gramStart"/>
      <w:r>
        <w:rPr>
          <w:rFonts w:ascii="Arial" w:hAnsi="Arial"/>
        </w:rPr>
        <w:t>So</w:t>
      </w:r>
      <w:proofErr w:type="gramEnd"/>
      <w:r>
        <w:rPr>
          <w:rFonts w:ascii="Arial" w:hAnsi="Arial"/>
        </w:rPr>
        <w:t xml:space="preserve"> I guess, you know, the thing that I guess I'm very focused on is how we can support the return of international students, what's the role tha</w:t>
      </w:r>
      <w:r>
        <w:rPr>
          <w:rFonts w:ascii="Arial" w:hAnsi="Arial"/>
        </w:rPr>
        <w:t xml:space="preserve">t study, like can play in working very closely with our institutions, and supporting the individual students themselves? Because we are we and I'm sure that Flinders and </w:t>
      </w:r>
      <w:proofErr w:type="spellStart"/>
      <w:r>
        <w:rPr>
          <w:rFonts w:ascii="Arial" w:hAnsi="Arial"/>
        </w:rPr>
        <w:t>Glenunga</w:t>
      </w:r>
      <w:proofErr w:type="spellEnd"/>
      <w:r>
        <w:rPr>
          <w:rFonts w:ascii="Arial" w:hAnsi="Arial"/>
        </w:rPr>
        <w:t>, and many other providers are also receiving, you know, constant contact with</w:t>
      </w:r>
      <w:r>
        <w:rPr>
          <w:rFonts w:ascii="Arial" w:hAnsi="Arial"/>
        </w:rPr>
        <w:t xml:space="preserve"> students. </w:t>
      </w:r>
      <w:proofErr w:type="gramStart"/>
      <w:r>
        <w:rPr>
          <w:rFonts w:ascii="Arial" w:hAnsi="Arial"/>
        </w:rPr>
        <w:t>So</w:t>
      </w:r>
      <w:proofErr w:type="gramEnd"/>
      <w:r>
        <w:rPr>
          <w:rFonts w:ascii="Arial" w:hAnsi="Arial"/>
        </w:rPr>
        <w:t xml:space="preserve"> it's how we can best support those students.</w:t>
      </w:r>
    </w:p>
    <w:p w14:paraId="18D825B2" w14:textId="77777777" w:rsidR="00D01E7D" w:rsidRDefault="00D01E7D">
      <w:pPr>
        <w:spacing w:after="0"/>
      </w:pPr>
    </w:p>
    <w:p w14:paraId="372ADC88"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58:38</w:t>
      </w:r>
      <w:proofErr w:type="gramEnd"/>
    </w:p>
    <w:p w14:paraId="025B1019" w14:textId="77777777" w:rsidR="00D01E7D" w:rsidRDefault="00CD610F">
      <w:pPr>
        <w:spacing w:after="0"/>
      </w:pPr>
      <w:r>
        <w:rPr>
          <w:rFonts w:ascii="Arial" w:hAnsi="Arial"/>
        </w:rPr>
        <w:t>And Colin, yeah.</w:t>
      </w:r>
    </w:p>
    <w:p w14:paraId="7A853584" w14:textId="77777777" w:rsidR="00D01E7D" w:rsidRDefault="00D01E7D">
      <w:pPr>
        <w:spacing w:after="0"/>
      </w:pPr>
    </w:p>
    <w:p w14:paraId="63631020" w14:textId="77777777" w:rsidR="00D01E7D" w:rsidRDefault="00CD610F">
      <w:pPr>
        <w:spacing w:after="0"/>
      </w:pPr>
      <w:r>
        <w:rPr>
          <w:rFonts w:ascii="Arial" w:hAnsi="Arial"/>
          <w:b/>
        </w:rPr>
        <w:t xml:space="preserve">Professor Colin </w:t>
      </w:r>
      <w:proofErr w:type="gramStart"/>
      <w:r>
        <w:rPr>
          <w:rFonts w:ascii="Arial" w:hAnsi="Arial"/>
          <w:b/>
        </w:rPr>
        <w:t xml:space="preserve">Stirling  </w:t>
      </w:r>
      <w:r>
        <w:rPr>
          <w:rFonts w:ascii="Arial" w:hAnsi="Arial"/>
          <w:color w:val="5D7284"/>
        </w:rPr>
        <w:t>58:40</w:t>
      </w:r>
      <w:proofErr w:type="gramEnd"/>
    </w:p>
    <w:p w14:paraId="6A6E8040" w14:textId="77777777" w:rsidR="00D01E7D" w:rsidRDefault="00CD610F">
      <w:pPr>
        <w:spacing w:after="0"/>
      </w:pPr>
      <w:r>
        <w:rPr>
          <w:rFonts w:ascii="Arial" w:hAnsi="Arial"/>
        </w:rPr>
        <w:t xml:space="preserve">Other than my </w:t>
      </w:r>
      <w:proofErr w:type="spellStart"/>
      <w:r>
        <w:rPr>
          <w:rFonts w:ascii="Arial" w:hAnsi="Arial"/>
        </w:rPr>
        <w:t>maths</w:t>
      </w:r>
      <w:proofErr w:type="spellEnd"/>
      <w:r>
        <w:rPr>
          <w:rFonts w:ascii="Arial" w:hAnsi="Arial"/>
        </w:rPr>
        <w:t xml:space="preserve"> error, it's probably </w:t>
      </w:r>
      <w:proofErr w:type="gramStart"/>
      <w:r>
        <w:rPr>
          <w:rFonts w:ascii="Arial" w:hAnsi="Arial"/>
        </w:rPr>
        <w:t>forgive</w:t>
      </w:r>
      <w:proofErr w:type="gramEnd"/>
      <w:r>
        <w:rPr>
          <w:rFonts w:ascii="Arial" w:hAnsi="Arial"/>
        </w:rPr>
        <w:t xml:space="preserve"> you that now it gets the it'll be the, you know, the </w:t>
      </w:r>
      <w:proofErr w:type="spellStart"/>
      <w:r>
        <w:rPr>
          <w:rFonts w:ascii="Arial" w:hAnsi="Arial"/>
        </w:rPr>
        <w:t>the</w:t>
      </w:r>
      <w:proofErr w:type="spellEnd"/>
      <w:r>
        <w:rPr>
          <w:rFonts w:ascii="Arial" w:hAnsi="Arial"/>
        </w:rPr>
        <w:t xml:space="preserve"> international stude</w:t>
      </w:r>
      <w:r>
        <w:rPr>
          <w:rFonts w:ascii="Arial" w:hAnsi="Arial"/>
        </w:rPr>
        <w:t xml:space="preserve">nt return is extremely important. And that's certainly for us, that's not about the money at all. Not at all. It's about the students that we owe something to, </w:t>
      </w:r>
      <w:proofErr w:type="gramStart"/>
      <w:r>
        <w:rPr>
          <w:rFonts w:ascii="Arial" w:hAnsi="Arial"/>
        </w:rPr>
        <w:t>and also</w:t>
      </w:r>
      <w:proofErr w:type="gramEnd"/>
      <w:r>
        <w:rPr>
          <w:rFonts w:ascii="Arial" w:hAnsi="Arial"/>
        </w:rPr>
        <w:t xml:space="preserve"> all those future students that we can do so much for. I guess the thing that the other </w:t>
      </w:r>
      <w:r>
        <w:rPr>
          <w:rFonts w:ascii="Arial" w:hAnsi="Arial"/>
        </w:rPr>
        <w:t xml:space="preserve">challenge that I see the university sector facing the present is the loggerheads that we have been at with the federal government and the </w:t>
      </w:r>
      <w:proofErr w:type="spellStart"/>
      <w:r>
        <w:rPr>
          <w:rFonts w:ascii="Arial" w:hAnsi="Arial"/>
        </w:rPr>
        <w:t>the</w:t>
      </w:r>
      <w:proofErr w:type="spellEnd"/>
      <w:r>
        <w:rPr>
          <w:rFonts w:ascii="Arial" w:hAnsi="Arial"/>
        </w:rPr>
        <w:t xml:space="preserve"> pressure on it to try to increase regulation on the way that universities operate. And those the squeezing of fund</w:t>
      </w:r>
      <w:r>
        <w:rPr>
          <w:rFonts w:ascii="Arial" w:hAnsi="Arial"/>
        </w:rPr>
        <w:t xml:space="preserve">ing and the way that we're </w:t>
      </w:r>
      <w:proofErr w:type="spellStart"/>
      <w:r>
        <w:rPr>
          <w:rFonts w:ascii="Arial" w:hAnsi="Arial"/>
        </w:rPr>
        <w:t>gonna</w:t>
      </w:r>
      <w:proofErr w:type="spellEnd"/>
      <w:r>
        <w:rPr>
          <w:rFonts w:ascii="Arial" w:hAnsi="Arial"/>
        </w:rPr>
        <w:t xml:space="preserve"> </w:t>
      </w:r>
      <w:proofErr w:type="gramStart"/>
      <w:r>
        <w:rPr>
          <w:rFonts w:ascii="Arial" w:hAnsi="Arial"/>
        </w:rPr>
        <w:t>have to</w:t>
      </w:r>
      <w:proofErr w:type="gramEnd"/>
      <w:r>
        <w:rPr>
          <w:rFonts w:ascii="Arial" w:hAnsi="Arial"/>
        </w:rPr>
        <w:t xml:space="preserve"> respond very nimbly, to ensure that we can get through some of those difficulties.</w:t>
      </w:r>
    </w:p>
    <w:p w14:paraId="2C3B1548" w14:textId="77777777" w:rsidR="00D01E7D" w:rsidRDefault="00D01E7D">
      <w:pPr>
        <w:spacing w:after="0"/>
      </w:pPr>
    </w:p>
    <w:p w14:paraId="71AC328F" w14:textId="77777777" w:rsidR="00D01E7D" w:rsidRDefault="00CD610F">
      <w:pPr>
        <w:spacing w:after="0"/>
      </w:pPr>
      <w:r>
        <w:rPr>
          <w:rFonts w:ascii="Arial" w:hAnsi="Arial"/>
          <w:b/>
        </w:rPr>
        <w:t xml:space="preserve">Wendy </w:t>
      </w:r>
      <w:proofErr w:type="gramStart"/>
      <w:r>
        <w:rPr>
          <w:rFonts w:ascii="Arial" w:hAnsi="Arial"/>
          <w:b/>
        </w:rPr>
        <w:t xml:space="preserve">Johnson  </w:t>
      </w:r>
      <w:r>
        <w:rPr>
          <w:rFonts w:ascii="Arial" w:hAnsi="Arial"/>
          <w:color w:val="5D7284"/>
        </w:rPr>
        <w:t>59:42</w:t>
      </w:r>
      <w:proofErr w:type="gramEnd"/>
    </w:p>
    <w:p w14:paraId="761C9C1F" w14:textId="77777777" w:rsidR="00D01E7D" w:rsidRDefault="00CD610F">
      <w:pPr>
        <w:spacing w:after="0"/>
      </w:pPr>
      <w:r>
        <w:rPr>
          <w:rFonts w:ascii="Arial" w:hAnsi="Arial"/>
        </w:rPr>
        <w:t xml:space="preserve">And when do you Well, people may not </w:t>
      </w:r>
      <w:proofErr w:type="spellStart"/>
      <w:r>
        <w:rPr>
          <w:rFonts w:ascii="Arial" w:hAnsi="Arial"/>
        </w:rPr>
        <w:t>realise</w:t>
      </w:r>
      <w:proofErr w:type="spellEnd"/>
      <w:r>
        <w:rPr>
          <w:rFonts w:ascii="Arial" w:hAnsi="Arial"/>
        </w:rPr>
        <w:t xml:space="preserve"> that but right </w:t>
      </w:r>
      <w:proofErr w:type="gramStart"/>
      <w:r>
        <w:rPr>
          <w:rFonts w:ascii="Arial" w:hAnsi="Arial"/>
        </w:rPr>
        <w:t>at the moment</w:t>
      </w:r>
      <w:proofErr w:type="gramEnd"/>
      <w:r>
        <w:rPr>
          <w:rFonts w:ascii="Arial" w:hAnsi="Arial"/>
        </w:rPr>
        <w:t xml:space="preserve">, secondary schools are in the </w:t>
      </w:r>
      <w:r>
        <w:rPr>
          <w:rFonts w:ascii="Arial" w:hAnsi="Arial"/>
        </w:rPr>
        <w:t xml:space="preserve">midst of a revolution. </w:t>
      </w:r>
      <w:proofErr w:type="gramStart"/>
      <w:r>
        <w:rPr>
          <w:rFonts w:ascii="Arial" w:hAnsi="Arial"/>
        </w:rPr>
        <w:t>So</w:t>
      </w:r>
      <w:proofErr w:type="gramEnd"/>
      <w:r>
        <w:rPr>
          <w:rFonts w:ascii="Arial" w:hAnsi="Arial"/>
        </w:rPr>
        <w:t xml:space="preserve"> you haven't heard the beating of the drums for the revolution, and that is to shift from a 20th century factory model to a 21st century agile, flexible innovation. model of teaching. And we say to our kids, you know, 1020 years ag</w:t>
      </w:r>
      <w:r>
        <w:rPr>
          <w:rFonts w:ascii="Arial" w:hAnsi="Arial"/>
        </w:rPr>
        <w:t xml:space="preserve">o, secondary school was about a sausage factory, you were the sausage casings, we stuffed you full of content, right moment squeegee </w:t>
      </w:r>
      <w:proofErr w:type="gramStart"/>
      <w:r>
        <w:rPr>
          <w:rFonts w:ascii="Arial" w:hAnsi="Arial"/>
        </w:rPr>
        <w:t>walk</w:t>
      </w:r>
      <w:proofErr w:type="gramEnd"/>
      <w:r>
        <w:rPr>
          <w:rFonts w:ascii="Arial" w:hAnsi="Arial"/>
        </w:rPr>
        <w:t xml:space="preserve"> out a </w:t>
      </w:r>
      <w:proofErr w:type="spellStart"/>
      <w:r>
        <w:rPr>
          <w:rFonts w:ascii="Arial" w:hAnsi="Arial"/>
        </w:rPr>
        <w:t>came</w:t>
      </w:r>
      <w:proofErr w:type="spellEnd"/>
      <w:r>
        <w:rPr>
          <w:rFonts w:ascii="Arial" w:hAnsi="Arial"/>
        </w:rPr>
        <w:t xml:space="preserve">. And now that won't work, because all the content you need is on your smartphone. </w:t>
      </w:r>
      <w:proofErr w:type="gramStart"/>
      <w:r>
        <w:rPr>
          <w:rFonts w:ascii="Arial" w:hAnsi="Arial"/>
        </w:rPr>
        <w:t>So</w:t>
      </w:r>
      <w:proofErr w:type="gramEnd"/>
      <w:r>
        <w:rPr>
          <w:rFonts w:ascii="Arial" w:hAnsi="Arial"/>
        </w:rPr>
        <w:t xml:space="preserve"> what we need to teach </w:t>
      </w:r>
      <w:r>
        <w:rPr>
          <w:rFonts w:ascii="Arial" w:hAnsi="Arial"/>
        </w:rPr>
        <w:t xml:space="preserve">kids is how to actually use that what they know, in really different settings. And you can't do that by monologuing, at adolescence. And in the past, we in secondary schools have been really good, particularly </w:t>
      </w:r>
      <w:proofErr w:type="gramStart"/>
      <w:r>
        <w:rPr>
          <w:rFonts w:ascii="Arial" w:hAnsi="Arial"/>
        </w:rPr>
        <w:t>middle class</w:t>
      </w:r>
      <w:proofErr w:type="gramEnd"/>
      <w:r>
        <w:rPr>
          <w:rFonts w:ascii="Arial" w:hAnsi="Arial"/>
        </w:rPr>
        <w:t xml:space="preserve"> schools monologuing at kids who s</w:t>
      </w:r>
      <w:r>
        <w:rPr>
          <w:rFonts w:ascii="Arial" w:hAnsi="Arial"/>
        </w:rPr>
        <w:t xml:space="preserve">at there and looked like they might be engaged. Meanwhile, their minds were everywhere else. </w:t>
      </w:r>
      <w:proofErr w:type="gramStart"/>
      <w:r>
        <w:rPr>
          <w:rFonts w:ascii="Arial" w:hAnsi="Arial"/>
        </w:rPr>
        <w:t>So</w:t>
      </w:r>
      <w:proofErr w:type="gramEnd"/>
      <w:r>
        <w:rPr>
          <w:rFonts w:ascii="Arial" w:hAnsi="Arial"/>
        </w:rPr>
        <w:t xml:space="preserve"> for us, it's the challenge of actually shifting a whole workforce, from our way of doing business to a new way of doing business. And we </w:t>
      </w:r>
      <w:proofErr w:type="spellStart"/>
      <w:r>
        <w:rPr>
          <w:rFonts w:ascii="Arial" w:hAnsi="Arial"/>
        </w:rPr>
        <w:t>Glenunga</w:t>
      </w:r>
      <w:proofErr w:type="spellEnd"/>
      <w:r>
        <w:rPr>
          <w:rFonts w:ascii="Arial" w:hAnsi="Arial"/>
        </w:rPr>
        <w:t xml:space="preserve">, have been on </w:t>
      </w:r>
      <w:r>
        <w:rPr>
          <w:rFonts w:ascii="Arial" w:hAnsi="Arial"/>
        </w:rPr>
        <w:t>this transformational journey for the last 10 or 12 years. And the challenge for us is, how do we make sure that that learning that transformation is available to every student undertaking secondary education in South Australia, or at least if not in Austr</w:t>
      </w:r>
      <w:r>
        <w:rPr>
          <w:rFonts w:ascii="Arial" w:hAnsi="Arial"/>
        </w:rPr>
        <w:t xml:space="preserve">alia, that's really important for </w:t>
      </w:r>
      <w:proofErr w:type="gramStart"/>
      <w:r>
        <w:rPr>
          <w:rFonts w:ascii="Arial" w:hAnsi="Arial"/>
        </w:rPr>
        <w:t>equity</w:t>
      </w:r>
      <w:proofErr w:type="gramEnd"/>
      <w:r>
        <w:rPr>
          <w:rFonts w:ascii="Arial" w:hAnsi="Arial"/>
        </w:rPr>
        <w:t xml:space="preserve"> sake, that every kid gets an opportunity for a 21st century education.</w:t>
      </w:r>
    </w:p>
    <w:p w14:paraId="429E3AFC" w14:textId="77777777" w:rsidR="00D01E7D" w:rsidRDefault="00D01E7D">
      <w:pPr>
        <w:spacing w:after="0"/>
      </w:pPr>
    </w:p>
    <w:p w14:paraId="4B49BAC6" w14:textId="77777777" w:rsidR="00D01E7D" w:rsidRDefault="00CD610F">
      <w:pPr>
        <w:spacing w:after="0"/>
      </w:pPr>
      <w:r>
        <w:rPr>
          <w:rFonts w:ascii="Arial" w:hAnsi="Arial"/>
          <w:b/>
        </w:rPr>
        <w:t xml:space="preserve">Chris </w:t>
      </w:r>
      <w:proofErr w:type="gramStart"/>
      <w:r>
        <w:rPr>
          <w:rFonts w:ascii="Arial" w:hAnsi="Arial"/>
          <w:b/>
        </w:rPr>
        <w:t xml:space="preserve">Russell  </w:t>
      </w:r>
      <w:r>
        <w:rPr>
          <w:rFonts w:ascii="Arial" w:hAnsi="Arial"/>
          <w:color w:val="5D7284"/>
        </w:rPr>
        <w:t>1:01:16</w:t>
      </w:r>
      <w:proofErr w:type="gramEnd"/>
    </w:p>
    <w:p w14:paraId="668F26FA" w14:textId="77777777" w:rsidR="00D01E7D" w:rsidRDefault="00CD610F">
      <w:pPr>
        <w:spacing w:after="0"/>
      </w:pPr>
      <w:r>
        <w:rPr>
          <w:rFonts w:ascii="Arial" w:hAnsi="Arial"/>
        </w:rPr>
        <w:t xml:space="preserve">Well, thank you very much. That was Wendy Johnson, Principal of </w:t>
      </w:r>
      <w:proofErr w:type="spellStart"/>
      <w:r>
        <w:rPr>
          <w:rFonts w:ascii="Arial" w:hAnsi="Arial"/>
        </w:rPr>
        <w:t>Glenunga</w:t>
      </w:r>
      <w:proofErr w:type="spellEnd"/>
      <w:r>
        <w:rPr>
          <w:rFonts w:ascii="Arial" w:hAnsi="Arial"/>
        </w:rPr>
        <w:t xml:space="preserve"> international High School and thank you, </w:t>
      </w:r>
      <w:r>
        <w:rPr>
          <w:rFonts w:ascii="Arial" w:hAnsi="Arial"/>
        </w:rPr>
        <w:t xml:space="preserve">Colin, Stirling from Vice Chancellor of Flinders University and Karyn Kent from study Adelaide, Chief Executive of Study Adelaide, and thank you to our audience for being here with us today. If you'd like to review the </w:t>
      </w:r>
      <w:proofErr w:type="spellStart"/>
      <w:r>
        <w:rPr>
          <w:rFonts w:ascii="Arial" w:hAnsi="Arial"/>
        </w:rPr>
        <w:t>programme</w:t>
      </w:r>
      <w:proofErr w:type="spellEnd"/>
      <w:r>
        <w:rPr>
          <w:rFonts w:ascii="Arial" w:hAnsi="Arial"/>
        </w:rPr>
        <w:t>, you can do so shortly eith</w:t>
      </w:r>
      <w:r>
        <w:rPr>
          <w:rFonts w:ascii="Arial" w:hAnsi="Arial"/>
        </w:rPr>
        <w:t xml:space="preserve">er via advertiser.com.au or through the Flinders University site, but this number eight in the series, and the previous </w:t>
      </w:r>
      <w:proofErr w:type="spellStart"/>
      <w:r>
        <w:rPr>
          <w:rFonts w:ascii="Arial" w:hAnsi="Arial"/>
        </w:rPr>
        <w:t>feasrless</w:t>
      </w:r>
      <w:proofErr w:type="spellEnd"/>
      <w:r>
        <w:rPr>
          <w:rFonts w:ascii="Arial" w:hAnsi="Arial"/>
        </w:rPr>
        <w:t xml:space="preserve"> conversation sessions now. Tune in again next week at the same time. Next week's fearless conversation will be about innovatio</w:t>
      </w:r>
      <w:r>
        <w:rPr>
          <w:rFonts w:ascii="Arial" w:hAnsi="Arial"/>
        </w:rPr>
        <w:t xml:space="preserve">n and entrepreneurship. </w:t>
      </w:r>
      <w:proofErr w:type="gramStart"/>
      <w:r>
        <w:rPr>
          <w:rFonts w:ascii="Arial" w:hAnsi="Arial"/>
        </w:rPr>
        <w:t>So</w:t>
      </w:r>
      <w:proofErr w:type="gramEnd"/>
      <w:r>
        <w:rPr>
          <w:rFonts w:ascii="Arial" w:hAnsi="Arial"/>
        </w:rPr>
        <w:t xml:space="preserve"> thank you very much for joining us.</w:t>
      </w:r>
    </w:p>
    <w:sectPr w:rsidR="00D01E7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B063" w14:textId="77777777" w:rsidR="00ED3244" w:rsidRDefault="00ED3244">
      <w:pPr>
        <w:spacing w:after="0" w:line="240" w:lineRule="auto"/>
      </w:pPr>
      <w:r>
        <w:separator/>
      </w:r>
    </w:p>
  </w:endnote>
  <w:endnote w:type="continuationSeparator" w:id="0">
    <w:p w14:paraId="60F12208"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1BBFCB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3DBB5E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DD3CB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FACDF0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5F3FD5B"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395E"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37FD" w14:textId="77777777" w:rsidR="00ED3244" w:rsidRDefault="00ED3244">
      <w:pPr>
        <w:spacing w:after="0" w:line="240" w:lineRule="auto"/>
      </w:pPr>
      <w:r>
        <w:separator/>
      </w:r>
    </w:p>
  </w:footnote>
  <w:footnote w:type="continuationSeparator" w:id="0">
    <w:p w14:paraId="126D339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72B4"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EAE2"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313B"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CD610F"/>
    <w:rsid w:val="00D01E7D"/>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FAA40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8898</Words>
  <Characters>50724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Allan Moran</cp:lastModifiedBy>
  <cp:revision>2</cp:revision>
  <dcterms:created xsi:type="dcterms:W3CDTF">2021-10-15T00:55:00Z</dcterms:created>
  <dcterms:modified xsi:type="dcterms:W3CDTF">2021-10-15T00:55:00Z</dcterms:modified>
  <cp:category/>
</cp:coreProperties>
</file>